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37" w:rsidRDefault="00BB2837" w:rsidP="00834F9D"/>
    <w:p w:rsidR="006E6698" w:rsidRPr="00513EAA" w:rsidRDefault="006E6698" w:rsidP="006E6698">
      <w:pPr>
        <w:jc w:val="center"/>
        <w:rPr>
          <w:rFonts w:ascii="Century Gothic" w:hAnsi="Century Gothic"/>
          <w:b/>
          <w:bCs/>
        </w:rPr>
      </w:pPr>
    </w:p>
    <w:tbl>
      <w:tblPr>
        <w:tblW w:w="5085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8905"/>
      </w:tblGrid>
      <w:tr w:rsidR="006E6698" w:rsidRPr="00513EAA" w:rsidTr="008E7783">
        <w:trPr>
          <w:trHeight w:val="407"/>
          <w:tblHeader/>
        </w:trPr>
        <w:tc>
          <w:tcPr>
            <w:tcW w:w="274" w:type="dxa"/>
            <w:shd w:val="clear" w:color="auto" w:fill="D9D9D9" w:themeFill="background1" w:themeFillShade="D9"/>
          </w:tcPr>
          <w:p w:rsidR="006E6698" w:rsidRPr="00513EAA" w:rsidRDefault="006E6698" w:rsidP="00F86D7C">
            <w:pPr>
              <w:rPr>
                <w:rFonts w:ascii="Century Gothic" w:hAnsi="Century Gothic"/>
              </w:rPr>
            </w:pPr>
          </w:p>
        </w:tc>
        <w:tc>
          <w:tcPr>
            <w:tcW w:w="8905" w:type="dxa"/>
            <w:shd w:val="clear" w:color="auto" w:fill="D9D9D9" w:themeFill="background1" w:themeFillShade="D9"/>
          </w:tcPr>
          <w:p w:rsidR="006E6698" w:rsidRPr="00513EAA" w:rsidRDefault="006E6698" w:rsidP="00506F14">
            <w:pPr>
              <w:pStyle w:val="Ttul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32"/>
                <w:lang w:bidi="pt-BR"/>
              </w:rPr>
              <w:t xml:space="preserve">CONVOCAÇÃO </w:t>
            </w:r>
            <w:r w:rsidRPr="00513EAA">
              <w:rPr>
                <w:rFonts w:ascii="Century Gothic" w:hAnsi="Century Gothic"/>
                <w:sz w:val="32"/>
                <w:lang w:bidi="pt-BR"/>
              </w:rPr>
              <w:t>REUNIÃO</w:t>
            </w:r>
            <w:r>
              <w:rPr>
                <w:rFonts w:ascii="Century Gothic" w:hAnsi="Century Gothic"/>
                <w:sz w:val="32"/>
                <w:lang w:bidi="pt-BR"/>
              </w:rPr>
              <w:t xml:space="preserve"> ORDINÁRIA </w:t>
            </w:r>
            <w:r w:rsidRPr="006E6698">
              <w:rPr>
                <w:rFonts w:ascii="Century Gothic" w:hAnsi="Century Gothic"/>
                <w:b/>
                <w:sz w:val="32"/>
                <w:lang w:bidi="pt-BR"/>
              </w:rPr>
              <w:t xml:space="preserve">N. </w:t>
            </w:r>
            <w:r w:rsidR="00506F14">
              <w:rPr>
                <w:rFonts w:ascii="Century Gothic" w:hAnsi="Century Gothic"/>
                <w:b/>
                <w:sz w:val="32"/>
                <w:lang w:bidi="pt-BR"/>
              </w:rPr>
              <w:t>_____/2020</w:t>
            </w:r>
            <w:r w:rsidR="00063D85">
              <w:rPr>
                <w:rFonts w:ascii="Century Gothic" w:hAnsi="Century Gothic"/>
                <w:b/>
                <w:sz w:val="32"/>
                <w:lang w:bidi="pt-BR"/>
              </w:rPr>
              <w:t xml:space="preserve"> </w:t>
            </w:r>
            <w:r w:rsidRPr="006E6698">
              <w:rPr>
                <w:rFonts w:ascii="Century Gothic" w:hAnsi="Century Gothic"/>
                <w:b/>
                <w:sz w:val="32"/>
                <w:lang w:bidi="pt-BR"/>
              </w:rPr>
              <w:t xml:space="preserve">- </w:t>
            </w:r>
            <w:r w:rsidR="00506F14">
              <w:rPr>
                <w:rFonts w:ascii="Century Gothic" w:hAnsi="Century Gothic"/>
                <w:b/>
                <w:sz w:val="32"/>
                <w:lang w:bidi="pt-BR"/>
              </w:rPr>
              <w:t>CCH</w:t>
            </w:r>
          </w:p>
        </w:tc>
      </w:tr>
    </w:tbl>
    <w:p w:rsidR="00834F9D" w:rsidRPr="00716A19" w:rsidRDefault="00506F14" w:rsidP="006E6698">
      <w:pPr>
        <w:spacing w:after="0"/>
        <w:jc w:val="center"/>
        <w:rPr>
          <w:rFonts w:asciiTheme="majorHAnsi" w:hAnsiTheme="majorHAnsi"/>
          <w:b/>
          <w:color w:val="000000" w:themeColor="text1"/>
          <w:sz w:val="32"/>
          <w:szCs w:val="24"/>
        </w:rPr>
      </w:pPr>
      <w:r>
        <w:rPr>
          <w:rFonts w:asciiTheme="majorHAnsi" w:hAnsiTheme="majorHAnsi"/>
          <w:b/>
          <w:color w:val="000000" w:themeColor="text1"/>
          <w:sz w:val="32"/>
          <w:szCs w:val="24"/>
        </w:rPr>
        <w:t xml:space="preserve">Agendamento da Reunião </w:t>
      </w:r>
      <w:r w:rsidR="00834F9D" w:rsidRPr="00716A19">
        <w:rPr>
          <w:rFonts w:asciiTheme="majorHAnsi" w:hAnsiTheme="majorHAnsi"/>
          <w:b/>
          <w:color w:val="000000" w:themeColor="text1"/>
          <w:sz w:val="32"/>
          <w:szCs w:val="24"/>
        </w:rPr>
        <w:t xml:space="preserve">- </w:t>
      </w:r>
      <w:sdt>
        <w:sdtPr>
          <w:rPr>
            <w:rFonts w:asciiTheme="majorHAnsi" w:hAnsiTheme="majorHAnsi"/>
            <w:b/>
            <w:color w:val="000000" w:themeColor="text1"/>
            <w:sz w:val="32"/>
            <w:szCs w:val="24"/>
          </w:rPr>
          <w:id w:val="415602225"/>
          <w:placeholder>
            <w:docPart w:val="D6BE0075AEAA4014B685023E4A77DE1F"/>
          </w:placeholder>
          <w:date w:fullDate="2020-06-27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Theme="majorHAnsi" w:hAnsiTheme="majorHAnsi"/>
              <w:b/>
              <w:color w:val="000000" w:themeColor="text1"/>
              <w:sz w:val="32"/>
              <w:szCs w:val="24"/>
            </w:rPr>
            <w:t>27/06/2020</w:t>
          </w:r>
        </w:sdtContent>
      </w:sdt>
    </w:p>
    <w:p w:rsidR="00077E78" w:rsidRDefault="00077E78" w:rsidP="007C618D">
      <w:pPr>
        <w:ind w:firstLine="360"/>
        <w:jc w:val="both"/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F1068" w:rsidRDefault="008E7783" w:rsidP="008F1068">
      <w:pPr>
        <w:pStyle w:val="Padro"/>
        <w:spacing w:after="0" w:line="240" w:lineRule="auto"/>
        <w:jc w:val="both"/>
        <w:rPr>
          <w:rStyle w:val="Forte"/>
          <w:rFonts w:ascii="Arial" w:hAnsi="Arial" w:cs="Arial"/>
          <w:b w:val="0"/>
          <w:color w:val="00206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ab/>
      </w:r>
      <w:r w:rsidR="00077E78" w:rsidRPr="008E7783">
        <w:rPr>
          <w:rStyle w:val="Forte"/>
          <w:rFonts w:ascii="Arial" w:hAnsi="Arial" w:cs="Arial"/>
          <w:b w:val="0"/>
          <w:sz w:val="24"/>
          <w:szCs w:val="24"/>
        </w:rPr>
        <w:t>A Coordenação do Curso</w:t>
      </w:r>
      <w:r w:rsidR="009A1033">
        <w:rPr>
          <w:rStyle w:val="Forte"/>
          <w:rFonts w:ascii="Arial" w:hAnsi="Arial" w:cs="Arial"/>
          <w:b w:val="0"/>
          <w:sz w:val="24"/>
          <w:szCs w:val="24"/>
        </w:rPr>
        <w:t xml:space="preserve"> de </w:t>
      </w:r>
      <w:r w:rsidR="009A1033" w:rsidRPr="009A1033">
        <w:rPr>
          <w:rStyle w:val="Forte"/>
          <w:rFonts w:ascii="Arial" w:hAnsi="Arial" w:cs="Arial"/>
          <w:sz w:val="24"/>
          <w:szCs w:val="24"/>
        </w:rPr>
        <w:t>História/DFCH</w:t>
      </w:r>
      <w:r w:rsidR="00077E78" w:rsidRPr="008E7783">
        <w:rPr>
          <w:rStyle w:val="Forte"/>
          <w:rFonts w:ascii="Arial" w:hAnsi="Arial" w:cs="Arial"/>
          <w:b w:val="0"/>
          <w:sz w:val="24"/>
          <w:szCs w:val="24"/>
        </w:rPr>
        <w:t>, no uso de suas atribuições legais, convida Vossa Senhoria, na qualidade de membro (a) do Colegiad</w:t>
      </w:r>
      <w:r w:rsidR="008F1068">
        <w:rPr>
          <w:rStyle w:val="Forte"/>
          <w:rFonts w:ascii="Arial" w:hAnsi="Arial" w:cs="Arial"/>
          <w:b w:val="0"/>
          <w:sz w:val="24"/>
          <w:szCs w:val="24"/>
        </w:rPr>
        <w:t>o</w:t>
      </w:r>
      <w:r w:rsidR="00077E78" w:rsidRPr="008E7783">
        <w:rPr>
          <w:rStyle w:val="Forte"/>
          <w:rFonts w:ascii="Arial" w:hAnsi="Arial" w:cs="Arial"/>
          <w:b w:val="0"/>
          <w:sz w:val="24"/>
          <w:szCs w:val="24"/>
        </w:rPr>
        <w:t xml:space="preserve"> (</w:t>
      </w:r>
      <w:r w:rsidR="00077E78" w:rsidRPr="008F1068">
        <w:rPr>
          <w:rStyle w:val="Forte"/>
          <w:rFonts w:ascii="Arial" w:hAnsi="Arial" w:cs="Arial"/>
          <w:sz w:val="24"/>
          <w:szCs w:val="24"/>
        </w:rPr>
        <w:t>alunos e servidores</w:t>
      </w:r>
      <w:r w:rsidR="00077E78" w:rsidRPr="008E7783">
        <w:rPr>
          <w:rStyle w:val="Forte"/>
          <w:rFonts w:ascii="Arial" w:hAnsi="Arial" w:cs="Arial"/>
          <w:b w:val="0"/>
          <w:sz w:val="24"/>
          <w:szCs w:val="24"/>
        </w:rPr>
        <w:t xml:space="preserve">), para participar da ____ª Sessão Ordinária deste Colegiado, a realizar-se no dia </w:t>
      </w:r>
      <w:r w:rsidR="00077E78" w:rsidRPr="008E7783">
        <w:rPr>
          <w:rStyle w:val="Forte"/>
          <w:rFonts w:ascii="Arial" w:hAnsi="Arial" w:cs="Arial"/>
          <w:sz w:val="24"/>
          <w:szCs w:val="24"/>
        </w:rPr>
        <w:t>27 de junho de 2020</w:t>
      </w:r>
      <w:r w:rsidR="00077E78" w:rsidRPr="008E7783">
        <w:rPr>
          <w:rStyle w:val="Forte"/>
          <w:rFonts w:ascii="Arial" w:hAnsi="Arial" w:cs="Arial"/>
          <w:b w:val="0"/>
          <w:sz w:val="24"/>
          <w:szCs w:val="24"/>
        </w:rPr>
        <w:t xml:space="preserve"> (sábado), </w:t>
      </w:r>
      <w:r w:rsidR="00077E78" w:rsidRPr="008E7783">
        <w:rPr>
          <w:rStyle w:val="Forte"/>
          <w:rFonts w:ascii="Arial" w:hAnsi="Arial" w:cs="Arial"/>
          <w:sz w:val="24"/>
          <w:szCs w:val="24"/>
        </w:rPr>
        <w:t>às 15:30</w:t>
      </w:r>
      <w:r w:rsidR="00077E78" w:rsidRPr="008E7783">
        <w:rPr>
          <w:rStyle w:val="Forte"/>
          <w:rFonts w:ascii="Arial" w:hAnsi="Arial" w:cs="Arial"/>
          <w:b w:val="0"/>
          <w:sz w:val="24"/>
          <w:szCs w:val="24"/>
        </w:rPr>
        <w:t xml:space="preserve">, </w:t>
      </w:r>
      <w:r w:rsidR="00077E78" w:rsidRPr="008E7783">
        <w:rPr>
          <w:rStyle w:val="Forte"/>
          <w:rFonts w:ascii="Arial" w:hAnsi="Arial" w:cs="Arial"/>
          <w:sz w:val="24"/>
          <w:szCs w:val="24"/>
        </w:rPr>
        <w:t>através da Internet</w:t>
      </w:r>
      <w:r w:rsidR="00077E78" w:rsidRPr="008E7783">
        <w:rPr>
          <w:rStyle w:val="Forte"/>
          <w:rFonts w:ascii="Arial" w:hAnsi="Arial" w:cs="Arial"/>
          <w:b w:val="0"/>
          <w:sz w:val="24"/>
          <w:szCs w:val="24"/>
        </w:rPr>
        <w:t xml:space="preserve"> (Vídeo web transmissão, reunião remota) pelo aplicativo</w:t>
      </w:r>
      <w:r w:rsidR="008F1068">
        <w:rPr>
          <w:rStyle w:val="Forte"/>
          <w:rFonts w:ascii="Arial" w:hAnsi="Arial" w:cs="Arial"/>
          <w:b w:val="0"/>
          <w:sz w:val="24"/>
          <w:szCs w:val="24"/>
        </w:rPr>
        <w:t xml:space="preserve"> da</w:t>
      </w:r>
      <w:r w:rsidR="00077E78" w:rsidRPr="008E778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hyperlink r:id="rId11" w:history="1">
        <w:r w:rsidR="00077E78" w:rsidRPr="00E84C29">
          <w:rPr>
            <w:rStyle w:val="Hyperlink"/>
            <w:rFonts w:ascii="Arial" w:hAnsi="Arial" w:cs="Arial"/>
            <w:b/>
            <w:i/>
            <w:color w:val="002060"/>
            <w:sz w:val="24"/>
            <w:szCs w:val="24"/>
            <w:u w:val="none"/>
          </w:rPr>
          <w:t>Google Meet</w:t>
        </w:r>
      </w:hyperlink>
      <w:r w:rsidR="008F1068" w:rsidRPr="00E84C29">
        <w:rPr>
          <w:rStyle w:val="Forte"/>
          <w:rFonts w:ascii="Arial" w:hAnsi="Arial" w:cs="Arial"/>
          <w:b w:val="0"/>
          <w:color w:val="002060"/>
          <w:sz w:val="24"/>
          <w:szCs w:val="24"/>
        </w:rPr>
        <w:t xml:space="preserve">. </w:t>
      </w:r>
    </w:p>
    <w:p w:rsidR="008F1068" w:rsidRDefault="008F1E87" w:rsidP="008F1068">
      <w:pPr>
        <w:pStyle w:val="Padro"/>
        <w:spacing w:after="0" w:line="240" w:lineRule="auto"/>
        <w:jc w:val="both"/>
        <w:rPr>
          <w:rStyle w:val="Forte"/>
          <w:rFonts w:ascii="Arial" w:hAnsi="Arial" w:cs="Arial"/>
          <w:color w:val="002060"/>
          <w:sz w:val="24"/>
          <w:szCs w:val="24"/>
        </w:rPr>
      </w:pPr>
      <w:r w:rsidRPr="008F1E87">
        <w:rPr>
          <w:rStyle w:val="Forte"/>
          <w:rFonts w:ascii="Segoe UI Symbol" w:hAnsi="Segoe UI Symbol" w:cs="Segoe UI Symbol"/>
          <w:b w:val="0"/>
          <w:sz w:val="24"/>
          <w:szCs w:val="24"/>
        </w:rPr>
        <w:t>📌</w:t>
      </w:r>
      <w:r w:rsidRPr="008F1E87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8F1068">
        <w:rPr>
          <w:rStyle w:val="Forte"/>
          <w:rFonts w:ascii="Arial" w:hAnsi="Arial" w:cs="Arial"/>
          <w:b w:val="0"/>
          <w:sz w:val="24"/>
          <w:szCs w:val="24"/>
        </w:rPr>
        <w:t xml:space="preserve">Endereço </w:t>
      </w:r>
      <w:r w:rsidR="008F1068" w:rsidRPr="008F1068">
        <w:rPr>
          <w:rStyle w:val="Forte"/>
          <w:rFonts w:ascii="Arial" w:hAnsi="Arial" w:cs="Arial"/>
          <w:b w:val="0"/>
          <w:sz w:val="24"/>
          <w:szCs w:val="24"/>
          <w:lang w:val="pt-BR"/>
        </w:rPr>
        <w:t>eletr</w:t>
      </w:r>
      <w:r w:rsidR="008F1068">
        <w:rPr>
          <w:rStyle w:val="Forte"/>
          <w:rFonts w:ascii="Arial" w:hAnsi="Arial" w:cs="Arial"/>
          <w:b w:val="0"/>
          <w:sz w:val="24"/>
          <w:szCs w:val="24"/>
          <w:lang w:val="pt-BR"/>
        </w:rPr>
        <w:t>ô</w:t>
      </w:r>
      <w:r w:rsidR="008F1068" w:rsidRPr="008F1068">
        <w:rPr>
          <w:rStyle w:val="Forte"/>
          <w:rFonts w:ascii="Arial" w:hAnsi="Arial" w:cs="Arial"/>
          <w:b w:val="0"/>
          <w:sz w:val="24"/>
          <w:szCs w:val="24"/>
          <w:lang w:val="pt-BR"/>
        </w:rPr>
        <w:t>nico</w:t>
      </w:r>
      <w:r w:rsidR="008F1068">
        <w:rPr>
          <w:rStyle w:val="Forte"/>
          <w:rFonts w:ascii="Arial" w:hAnsi="Arial" w:cs="Arial"/>
          <w:b w:val="0"/>
          <w:sz w:val="24"/>
          <w:szCs w:val="24"/>
        </w:rPr>
        <w:t xml:space="preserve"> da reunião </w:t>
      </w:r>
      <w:r w:rsidR="00077E78" w:rsidRPr="008E7783">
        <w:rPr>
          <w:rStyle w:val="Forte"/>
          <w:rFonts w:ascii="Arial" w:hAnsi="Arial" w:cs="Arial"/>
          <w:b w:val="0"/>
          <w:sz w:val="24"/>
          <w:szCs w:val="24"/>
        </w:rPr>
        <w:t>Lin</w:t>
      </w:r>
      <w:bookmarkStart w:id="0" w:name="_GoBack"/>
      <w:bookmarkEnd w:id="0"/>
      <w:r w:rsidR="00077E78" w:rsidRPr="008E7783">
        <w:rPr>
          <w:rStyle w:val="Forte"/>
          <w:rFonts w:ascii="Arial" w:hAnsi="Arial" w:cs="Arial"/>
          <w:b w:val="0"/>
          <w:sz w:val="24"/>
          <w:szCs w:val="24"/>
        </w:rPr>
        <w:t>k: </w:t>
      </w:r>
      <w:hyperlink r:id="rId12" w:tgtFrame="_blank" w:tooltip="Acesso ao Link da Reunião do Curso" w:history="1">
        <w:r w:rsidR="008F1068" w:rsidRPr="008F1068">
          <w:rPr>
            <w:rStyle w:val="Forte"/>
            <w:rFonts w:ascii="Arial" w:hAnsi="Arial" w:cs="Arial"/>
            <w:color w:val="002060"/>
            <w:sz w:val="24"/>
            <w:szCs w:val="24"/>
          </w:rPr>
          <w:t>meet.google.com/rsi-ajpu-jbq</w:t>
        </w:r>
      </w:hyperlink>
      <w:r w:rsidR="008F1068">
        <w:rPr>
          <w:rStyle w:val="Forte"/>
          <w:rFonts w:ascii="Arial" w:hAnsi="Arial" w:cs="Arial"/>
          <w:color w:val="002060"/>
          <w:sz w:val="24"/>
          <w:szCs w:val="24"/>
        </w:rPr>
        <w:t xml:space="preserve">/ </w:t>
      </w:r>
    </w:p>
    <w:p w:rsidR="008F1068" w:rsidRPr="008E7783" w:rsidRDefault="008F1E87" w:rsidP="008F1068">
      <w:pPr>
        <w:pStyle w:val="Padro"/>
        <w:spacing w:after="0" w:line="24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8F1E87">
        <w:rPr>
          <w:rStyle w:val="Forte"/>
          <w:rFonts w:ascii="Segoe UI Symbol" w:hAnsi="Segoe UI Symbol" w:cs="Segoe UI Symbol"/>
          <w:b w:val="0"/>
          <w:sz w:val="24"/>
          <w:szCs w:val="24"/>
        </w:rPr>
        <w:t>✔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8F1068">
        <w:rPr>
          <w:rStyle w:val="Forte"/>
          <w:rFonts w:ascii="Arial" w:hAnsi="Arial" w:cs="Arial"/>
          <w:b w:val="0"/>
          <w:sz w:val="24"/>
          <w:szCs w:val="24"/>
        </w:rPr>
        <w:t>C</w:t>
      </w:r>
      <w:r w:rsidR="00077E78" w:rsidRPr="008E7783">
        <w:rPr>
          <w:rStyle w:val="Forte"/>
          <w:rFonts w:ascii="Arial" w:hAnsi="Arial" w:cs="Arial"/>
          <w:b w:val="0"/>
          <w:sz w:val="24"/>
          <w:szCs w:val="24"/>
        </w:rPr>
        <w:t>om a seguinte agenda de trabalho (ponto de pauta):  </w:t>
      </w:r>
    </w:p>
    <w:p w:rsidR="00077E78" w:rsidRPr="00077E78" w:rsidRDefault="00077E78" w:rsidP="00077E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7E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EXPEDIENTE ou</w:t>
      </w:r>
    </w:p>
    <w:p w:rsidR="00077E78" w:rsidRPr="00077E78" w:rsidRDefault="00077E78" w:rsidP="00077E7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7E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da Lista de Presença (Registro Online)</w:t>
      </w:r>
    </w:p>
    <w:p w:rsidR="00077E78" w:rsidRPr="00077E78" w:rsidRDefault="00077E78" w:rsidP="00077E7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7E78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Justificativa de ausência (Ato Dispensado)</w:t>
      </w:r>
    </w:p>
    <w:p w:rsidR="00077E78" w:rsidRPr="00077E78" w:rsidRDefault="00077E78" w:rsidP="00077E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7E78">
        <w:rPr>
          <w:rFonts w:ascii="Arial" w:eastAsia="Times New Roman" w:hAnsi="Arial" w:cs="Arial"/>
          <w:b/>
          <w:bCs/>
          <w:strike/>
          <w:color w:val="000000"/>
          <w:sz w:val="24"/>
          <w:szCs w:val="24"/>
          <w:lang w:eastAsia="pt-BR"/>
        </w:rPr>
        <w:t>COMUNICAÇÕES (</w:t>
      </w:r>
      <w:r w:rsidRPr="00077E78">
        <w:rPr>
          <w:rFonts w:ascii="Arial" w:eastAsia="Times New Roman" w:hAnsi="Arial" w:cs="Arial"/>
          <w:b/>
          <w:bCs/>
          <w:i/>
          <w:iCs/>
          <w:strike/>
          <w:color w:val="000000"/>
          <w:sz w:val="24"/>
          <w:szCs w:val="24"/>
          <w:lang w:eastAsia="pt-BR"/>
        </w:rPr>
        <w:t>Informes da Coordenação)</w:t>
      </w:r>
    </w:p>
    <w:p w:rsidR="00077E78" w:rsidRPr="00077E78" w:rsidRDefault="00077E78" w:rsidP="00077E7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7E78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Do </w:t>
      </w:r>
      <w:r w:rsidR="008E7783" w:rsidRPr="00077E78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Coordenador (</w:t>
      </w:r>
      <w:r w:rsidRPr="00077E78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a) (Ato Dispensado)</w:t>
      </w:r>
    </w:p>
    <w:p w:rsidR="00077E78" w:rsidRPr="00077E78" w:rsidRDefault="00077E78" w:rsidP="00077E7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7E78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Da Secretaria</w:t>
      </w:r>
    </w:p>
    <w:p w:rsidR="00077E78" w:rsidRPr="00077E78" w:rsidRDefault="00077E78" w:rsidP="00077E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7E78">
        <w:rPr>
          <w:rFonts w:ascii="Arial" w:eastAsia="Times New Roman" w:hAnsi="Arial" w:cs="Arial"/>
          <w:b/>
          <w:bCs/>
          <w:strike/>
          <w:color w:val="000000"/>
          <w:sz w:val="24"/>
          <w:szCs w:val="24"/>
          <w:lang w:eastAsia="pt-BR"/>
        </w:rPr>
        <w:t>DISCUSSÃO E APROVAÇÃO - Ata anterior, registro nº ____</w:t>
      </w:r>
    </w:p>
    <w:p w:rsidR="00077E78" w:rsidRPr="00077E78" w:rsidRDefault="00077E78" w:rsidP="00077E7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7E78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ATA DE REUNIÃO do dia (Ato Dispensado)</w:t>
      </w:r>
    </w:p>
    <w:p w:rsidR="00077E78" w:rsidRPr="00077E78" w:rsidRDefault="00077E78" w:rsidP="00077E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7E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ORDEM DO DIA</w:t>
      </w:r>
    </w:p>
    <w:p w:rsidR="00077E78" w:rsidRPr="00077E78" w:rsidRDefault="00077E78" w:rsidP="00077E78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7E7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01 </w:t>
      </w:r>
      <w:r w:rsidRPr="00077E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Informes;</w:t>
      </w:r>
    </w:p>
    <w:p w:rsidR="00077E78" w:rsidRPr="00077E78" w:rsidRDefault="00077E78" w:rsidP="00077E78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7E7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02</w:t>
      </w:r>
      <w:r w:rsidRPr="00077E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Posição do </w:t>
      </w:r>
      <w:r w:rsidR="008E7783" w:rsidRPr="00077E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Curso </w:t>
      </w:r>
      <w:r w:rsidRPr="00077E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quanto ao Planejamento acerca da pandemia (COVID-19) no contexto da Unifap e possibilidade de retorno gradual</w:t>
      </w:r>
    </w:p>
    <w:p w:rsidR="00077E78" w:rsidRPr="00077E78" w:rsidRDefault="00077E78" w:rsidP="00077E78">
      <w:pPr>
        <w:numPr>
          <w:ilvl w:val="1"/>
          <w:numId w:val="16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7E7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03 </w:t>
      </w:r>
      <w:r w:rsidRPr="00077E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O que Houver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77E78" w:rsidRPr="00077E78" w:rsidRDefault="00077E78" w:rsidP="00077E78">
      <w:pPr>
        <w:spacing w:before="100" w:beforeAutospacing="1"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7E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pict>
          <v:rect id="_x0000_i1034" style="width:0;height:1.5pt" o:hralign="center" o:hrstd="t" o:hr="t" fillcolor="#a0a0a0" stroked="f"/>
        </w:pict>
      </w:r>
    </w:p>
    <w:p w:rsidR="00077E78" w:rsidRPr="00077E78" w:rsidRDefault="00EB5B16" w:rsidP="00077E7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77E78">
        <w:rPr>
          <w:rFonts w:ascii="Arial" w:hAnsi="Arial" w:cs="Arial"/>
          <w:sz w:val="24"/>
          <w:szCs w:val="24"/>
        </w:rPr>
        <w:t xml:space="preserve"> </w:t>
      </w:r>
      <w:r w:rsidR="00077E78" w:rsidRPr="00077E78">
        <w:rPr>
          <w:rFonts w:ascii="Arial" w:hAnsi="Arial" w:cs="Arial"/>
          <w:color w:val="000000" w:themeColor="text1"/>
          <w:sz w:val="20"/>
          <w:szCs w:val="24"/>
        </w:rPr>
        <w:t xml:space="preserve">A Referida </w:t>
      </w:r>
      <w:r w:rsidR="00077E78" w:rsidRPr="00077E78">
        <w:rPr>
          <w:rFonts w:ascii="Arial" w:hAnsi="Arial" w:cs="Arial"/>
          <w:color w:val="000000" w:themeColor="text1"/>
          <w:sz w:val="20"/>
          <w:szCs w:val="24"/>
          <w:u w:val="single"/>
        </w:rPr>
        <w:t>convocação</w:t>
      </w:r>
      <w:r w:rsidR="00077E78" w:rsidRPr="00077E78">
        <w:rPr>
          <w:rFonts w:ascii="Arial" w:hAnsi="Arial" w:cs="Arial"/>
          <w:color w:val="000000" w:themeColor="text1"/>
          <w:sz w:val="20"/>
          <w:szCs w:val="24"/>
        </w:rPr>
        <w:t xml:space="preserve"> apresenta legitimidade e autenticidade, cujos efeitos são válidos para qualquer instância. Este documento não apresenta emendas ou rasuras. </w:t>
      </w:r>
    </w:p>
    <w:p w:rsidR="00077E78" w:rsidRDefault="00077E78" w:rsidP="00077E78">
      <w:pPr>
        <w:pStyle w:val="PargrafodaLista"/>
        <w:tabs>
          <w:tab w:val="left" w:pos="284"/>
        </w:tabs>
        <w:suppressAutoHyphens/>
        <w:overflowPunct w:val="0"/>
        <w:autoSpaceDE w:val="0"/>
        <w:spacing w:after="0" w:line="240" w:lineRule="auto"/>
        <w:ind w:left="1080"/>
        <w:jc w:val="right"/>
        <w:textAlignment w:val="baseline"/>
        <w:rPr>
          <w:rStyle w:val="fontstyle01"/>
          <w:rFonts w:ascii="Arial" w:hAnsi="Arial" w:cs="Arial"/>
          <w:sz w:val="24"/>
          <w:szCs w:val="24"/>
        </w:rPr>
      </w:pPr>
    </w:p>
    <w:p w:rsidR="00FC5CC7" w:rsidRDefault="00716A19" w:rsidP="00077E78">
      <w:pPr>
        <w:pStyle w:val="PargrafodaLista"/>
        <w:tabs>
          <w:tab w:val="left" w:pos="284"/>
        </w:tabs>
        <w:suppressAutoHyphens/>
        <w:overflowPunct w:val="0"/>
        <w:autoSpaceDE w:val="0"/>
        <w:spacing w:after="0" w:line="240" w:lineRule="auto"/>
        <w:ind w:left="1080"/>
        <w:jc w:val="right"/>
        <w:textAlignment w:val="baseline"/>
        <w:rPr>
          <w:rStyle w:val="fontstyle01"/>
          <w:rFonts w:ascii="Arial" w:hAnsi="Arial" w:cs="Arial"/>
          <w:sz w:val="24"/>
          <w:szCs w:val="24"/>
        </w:rPr>
      </w:pPr>
      <w:r w:rsidRPr="00077E78">
        <w:rPr>
          <w:rStyle w:val="fontstyle01"/>
          <w:rFonts w:ascii="Arial" w:hAnsi="Arial" w:cs="Arial"/>
          <w:sz w:val="24"/>
          <w:szCs w:val="24"/>
        </w:rPr>
        <w:t xml:space="preserve">Macapá/AP, </w:t>
      </w:r>
      <w:r w:rsidR="00506F14" w:rsidRPr="00077E78">
        <w:rPr>
          <w:rStyle w:val="fontstyle01"/>
          <w:rFonts w:ascii="Arial" w:hAnsi="Arial" w:cs="Arial"/>
          <w:sz w:val="24"/>
          <w:szCs w:val="24"/>
        </w:rPr>
        <w:t>quinta-feira, 25 de junho de 2020.</w:t>
      </w:r>
    </w:p>
    <w:p w:rsidR="008E7783" w:rsidRPr="00077E78" w:rsidRDefault="008E7783" w:rsidP="00077E78">
      <w:pPr>
        <w:pStyle w:val="PargrafodaLista"/>
        <w:tabs>
          <w:tab w:val="left" w:pos="284"/>
        </w:tabs>
        <w:suppressAutoHyphens/>
        <w:overflowPunct w:val="0"/>
        <w:autoSpaceDE w:val="0"/>
        <w:spacing w:after="0" w:line="240" w:lineRule="auto"/>
        <w:ind w:left="1080"/>
        <w:jc w:val="right"/>
        <w:textAlignment w:val="baseline"/>
        <w:rPr>
          <w:rStyle w:val="fontstyle01"/>
          <w:rFonts w:ascii="Arial" w:hAnsi="Arial" w:cs="Arial"/>
          <w:sz w:val="24"/>
          <w:szCs w:val="24"/>
        </w:rPr>
      </w:pPr>
    </w:p>
    <w:p w:rsidR="00FC5CC7" w:rsidRDefault="00FC5CC7" w:rsidP="009E7A9A">
      <w:pPr>
        <w:pStyle w:val="Contedodoquadro"/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077E78" w:rsidRDefault="00077E78" w:rsidP="009E7A9A">
      <w:pPr>
        <w:pStyle w:val="Contedodoquadro"/>
        <w:spacing w:after="0"/>
        <w:jc w:val="center"/>
        <w:rPr>
          <w:rFonts w:ascii="Times New Roman" w:hAnsi="Times New Roman"/>
          <w:b/>
          <w:color w:val="000000"/>
          <w:sz w:val="24"/>
        </w:rPr>
        <w:sectPr w:rsidR="00077E78" w:rsidSect="006C74D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2274" w:right="1440" w:bottom="2517" w:left="1440" w:header="720" w:footer="862" w:gutter="0"/>
          <w:cols w:space="720"/>
          <w:titlePg/>
          <w:docGrid w:linePitch="360"/>
        </w:sectPr>
      </w:pPr>
    </w:p>
    <w:p w:rsidR="00506F14" w:rsidRPr="008E4006" w:rsidRDefault="00506F14" w:rsidP="00506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F14">
        <w:rPr>
          <w:rStyle w:val="Hyperlink"/>
          <w:rFonts w:ascii="Times New Roman" w:hAnsi="Times New Roman"/>
          <w:sz w:val="24"/>
          <w:szCs w:val="24"/>
          <w:u w:val="none"/>
        </w:rPr>
        <w:t>Andrius Estevam Noronha (1991147)</w:t>
      </w:r>
      <w:r w:rsidRPr="008E4006">
        <w:rPr>
          <w:rFonts w:ascii="Times New Roman" w:hAnsi="Times New Roman"/>
          <w:sz w:val="24"/>
          <w:szCs w:val="24"/>
        </w:rPr>
        <w:t xml:space="preserve"> </w:t>
      </w:r>
    </w:p>
    <w:p w:rsidR="00506F14" w:rsidRPr="00AE487B" w:rsidRDefault="00506F14" w:rsidP="00506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 do Curso</w:t>
      </w:r>
      <w:r w:rsidRPr="00AE487B">
        <w:rPr>
          <w:rFonts w:ascii="Times New Roman" w:hAnsi="Times New Roman"/>
          <w:sz w:val="24"/>
          <w:szCs w:val="24"/>
        </w:rPr>
        <w:t xml:space="preserve"> </w:t>
      </w:r>
    </w:p>
    <w:p w:rsidR="00506F14" w:rsidRDefault="00506F14" w:rsidP="00506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F14">
        <w:rPr>
          <w:rFonts w:ascii="Times New Roman" w:hAnsi="Times New Roman"/>
          <w:sz w:val="24"/>
          <w:szCs w:val="24"/>
        </w:rPr>
        <w:t xml:space="preserve">Marcos Silva Albuquerque </w:t>
      </w:r>
      <w:r w:rsidRPr="00506F14">
        <w:rPr>
          <w:rFonts w:ascii="Times New Roman" w:hAnsi="Times New Roman"/>
          <w:sz w:val="24"/>
          <w:szCs w:val="24"/>
        </w:rPr>
        <w:t xml:space="preserve">(3961971) </w:t>
      </w:r>
    </w:p>
    <w:p w:rsidR="00506F14" w:rsidRPr="00AE487B" w:rsidRDefault="00506F14" w:rsidP="00506F14">
      <w:pPr>
        <w:spacing w:after="0" w:line="240" w:lineRule="auto"/>
        <w:jc w:val="center"/>
      </w:pPr>
      <w:r w:rsidRPr="00AE487B">
        <w:rPr>
          <w:rFonts w:ascii="Times New Roman" w:hAnsi="Times New Roman"/>
          <w:sz w:val="24"/>
          <w:szCs w:val="24"/>
        </w:rPr>
        <w:t>Secretário</w:t>
      </w:r>
      <w:r w:rsidRPr="00506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Curso</w:t>
      </w:r>
      <w:r w:rsidRPr="00AE4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Interino </w:t>
      </w:r>
    </w:p>
    <w:p w:rsidR="00506F14" w:rsidRDefault="00506F14" w:rsidP="00506F14"/>
    <w:p w:rsidR="00FC5CC7" w:rsidRDefault="00FC5CC7" w:rsidP="009E7A9A">
      <w:pPr>
        <w:pStyle w:val="Contedodoquadro"/>
        <w:spacing w:after="0"/>
        <w:jc w:val="center"/>
        <w:rPr>
          <w:rFonts w:ascii="Times New Roman" w:hAnsi="Times New Roman"/>
          <w:color w:val="000000"/>
          <w:sz w:val="22"/>
        </w:rPr>
        <w:sectPr w:rsidR="00FC5CC7" w:rsidSect="00FC5CC7">
          <w:type w:val="continuous"/>
          <w:pgSz w:w="11906" w:h="16838" w:code="9"/>
          <w:pgMar w:top="2274" w:right="1440" w:bottom="2517" w:left="1440" w:header="720" w:footer="862" w:gutter="0"/>
          <w:cols w:num="2" w:space="720"/>
          <w:titlePg/>
          <w:docGrid w:linePitch="360"/>
        </w:sectPr>
      </w:pPr>
    </w:p>
    <w:p w:rsidR="009E7A9A" w:rsidRDefault="009E7A9A" w:rsidP="00834F9D"/>
    <w:p w:rsidR="006E6698" w:rsidRPr="00513EAA" w:rsidRDefault="006E6698" w:rsidP="006E6698">
      <w:pPr>
        <w:jc w:val="center"/>
        <w:rPr>
          <w:rFonts w:ascii="Century Gothic" w:hAnsi="Century Gothic"/>
          <w:b/>
          <w:bCs/>
        </w:rPr>
      </w:pPr>
      <w:r w:rsidRPr="00513EAA">
        <w:rPr>
          <w:rFonts w:ascii="Century Gothic" w:hAnsi="Century Gothic"/>
          <w:b/>
          <w:bCs/>
        </w:rPr>
        <w:t>__________________________________________________________</w:t>
      </w:r>
      <w:r>
        <w:rPr>
          <w:rFonts w:ascii="Century Gothic" w:hAnsi="Century Gothic"/>
          <w:b/>
          <w:bCs/>
        </w:rPr>
        <w:t>________________________</w:t>
      </w:r>
    </w:p>
    <w:p w:rsidR="0057496D" w:rsidRPr="00716A19" w:rsidRDefault="0057496D" w:rsidP="0057496D">
      <w:pPr>
        <w:spacing w:after="0"/>
        <w:ind w:firstLine="567"/>
        <w:jc w:val="center"/>
        <w:rPr>
          <w:rFonts w:asciiTheme="majorHAnsi" w:hAnsiTheme="majorHAnsi"/>
          <w:b/>
          <w:color w:val="000000" w:themeColor="text1"/>
          <w:sz w:val="32"/>
          <w:szCs w:val="24"/>
        </w:rPr>
      </w:pPr>
    </w:p>
    <w:tbl>
      <w:tblPr>
        <w:tblpPr w:leftFromText="141" w:rightFromText="141" w:vertAnchor="text" w:horzAnchor="margin" w:tblpXSpec="center" w:tblpY="-73"/>
        <w:tblW w:w="5043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506F14" w:rsidRPr="00513EAA" w:rsidTr="00506F14">
        <w:trPr>
          <w:trHeight w:val="448"/>
          <w:tblHeader/>
        </w:trPr>
        <w:tc>
          <w:tcPr>
            <w:tcW w:w="9103" w:type="dxa"/>
            <w:shd w:val="clear" w:color="auto" w:fill="D9D9D9" w:themeFill="background1" w:themeFillShade="D9"/>
          </w:tcPr>
          <w:p w:rsidR="00506F14" w:rsidRPr="00513EAA" w:rsidRDefault="00506F14" w:rsidP="00506F14">
            <w:pPr>
              <w:pStyle w:val="Ttulo"/>
              <w:rPr>
                <w:rFonts w:ascii="Century Gothic" w:hAnsi="Century Gothic"/>
              </w:rPr>
            </w:pPr>
            <w:r>
              <w:rPr>
                <w:b/>
                <w:color w:val="000000" w:themeColor="text1"/>
                <w:sz w:val="32"/>
                <w:szCs w:val="24"/>
              </w:rPr>
              <w:t xml:space="preserve">LISTA DE PRESENÇA </w:t>
            </w:r>
            <w:r w:rsidRPr="00716A19">
              <w:rPr>
                <w:b/>
                <w:color w:val="000000" w:themeColor="text1"/>
                <w:sz w:val="32"/>
                <w:szCs w:val="24"/>
              </w:rPr>
              <w:t>REUNIÃO ORDINÁRIA</w:t>
            </w:r>
            <w:r>
              <w:rPr>
                <w:rFonts w:ascii="Century Gothic" w:hAnsi="Century Gothic"/>
                <w:sz w:val="32"/>
                <w:lang w:bidi="pt-BR"/>
              </w:rPr>
              <w:t xml:space="preserve"> N. </w:t>
            </w:r>
            <w:r>
              <w:rPr>
                <w:rFonts w:ascii="Century Gothic" w:hAnsi="Century Gothic"/>
                <w:sz w:val="32"/>
                <w:lang w:bidi="pt-BR"/>
              </w:rPr>
              <w:t>______/2020 - CCH</w:t>
            </w:r>
          </w:p>
        </w:tc>
      </w:tr>
    </w:tbl>
    <w:p w:rsidR="0057496D" w:rsidRPr="00AE487B" w:rsidRDefault="0057496D" w:rsidP="008E7783">
      <w:pPr>
        <w:tabs>
          <w:tab w:val="left" w:pos="5638"/>
        </w:tabs>
        <w:spacing w:after="0" w:line="360" w:lineRule="auto"/>
        <w:rPr>
          <w:b/>
        </w:rPr>
      </w:pPr>
      <w:r w:rsidRPr="00AE487B">
        <w:rPr>
          <w:b/>
        </w:rPr>
        <w:t xml:space="preserve">Local: </w:t>
      </w:r>
      <w:r w:rsidR="00506F14">
        <w:rPr>
          <w:b/>
        </w:rPr>
        <w:t xml:space="preserve">Internet Google Meet </w:t>
      </w:r>
      <w:r w:rsidR="008E7783">
        <w:rPr>
          <w:b/>
        </w:rPr>
        <w:tab/>
      </w:r>
    </w:p>
    <w:p w:rsidR="0057496D" w:rsidRPr="00AE487B" w:rsidRDefault="0057496D" w:rsidP="0057496D">
      <w:pPr>
        <w:pStyle w:val="Padro"/>
        <w:spacing w:after="0" w:line="360" w:lineRule="auto"/>
        <w:outlineLvl w:val="0"/>
        <w:rPr>
          <w:rFonts w:ascii="Calibri Light" w:hAnsi="Calibri Light"/>
          <w:color w:val="000000" w:themeColor="text1"/>
          <w:sz w:val="24"/>
          <w:szCs w:val="20"/>
          <w:lang w:val="pt-BR"/>
        </w:rPr>
      </w:pPr>
      <w:r w:rsidRPr="00AE487B">
        <w:rPr>
          <w:b/>
          <w:lang w:val="pt-BR"/>
        </w:rPr>
        <w:t xml:space="preserve">Data: </w:t>
      </w:r>
      <w:sdt>
        <w:sdtPr>
          <w:rPr>
            <w:rFonts w:ascii="Calibri Light" w:hAnsi="Calibri Light"/>
            <w:b/>
            <w:color w:val="000000" w:themeColor="text1"/>
            <w:sz w:val="24"/>
            <w:szCs w:val="20"/>
            <w:lang w:val="pt-BR"/>
          </w:rPr>
          <w:id w:val="1483196912"/>
          <w:date w:fullDate="2020-06-27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06F14">
            <w:rPr>
              <w:rFonts w:ascii="Calibri Light" w:hAnsi="Calibri Light"/>
              <w:b/>
              <w:color w:val="000000" w:themeColor="text1"/>
              <w:sz w:val="24"/>
              <w:szCs w:val="20"/>
              <w:lang w:val="pt-BR"/>
            </w:rPr>
            <w:t>27/06/2020</w:t>
          </w:r>
        </w:sdtContent>
      </w:sdt>
      <w:r w:rsidRPr="00AE487B">
        <w:rPr>
          <w:rFonts w:ascii="Calibri Light" w:hAnsi="Calibri Light" w:cs="Courier New"/>
          <w:color w:val="000000" w:themeColor="text1"/>
          <w:sz w:val="24"/>
          <w:szCs w:val="20"/>
          <w:lang w:val="pt-BR" w:eastAsia="pt-BR"/>
        </w:rPr>
        <w:t>.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605"/>
        <w:gridCol w:w="3683"/>
        <w:gridCol w:w="3633"/>
      </w:tblGrid>
      <w:tr w:rsidR="005D1146" w:rsidRPr="00AE487B" w:rsidTr="00506F14">
        <w:trPr>
          <w:trHeight w:val="282"/>
          <w:jc w:val="center"/>
        </w:trPr>
        <w:tc>
          <w:tcPr>
            <w:tcW w:w="58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D1146" w:rsidRPr="00895616" w:rsidRDefault="005D1146" w:rsidP="00F86D7C">
            <w:pPr>
              <w:jc w:val="center"/>
              <w:rPr>
                <w:b/>
                <w:color w:val="000000"/>
                <w:sz w:val="24"/>
                <w:lang w:eastAsia="pt-BR"/>
              </w:rPr>
            </w:pPr>
            <w:r w:rsidRPr="00895616">
              <w:rPr>
                <w:b/>
                <w:color w:val="000000"/>
                <w:sz w:val="24"/>
                <w:lang w:eastAsia="pt-BR"/>
              </w:rPr>
              <w:t>Ord.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5D1146" w:rsidRPr="00895616" w:rsidRDefault="005D1146" w:rsidP="00F86D7C">
            <w:pPr>
              <w:jc w:val="center"/>
              <w:rPr>
                <w:b/>
                <w:color w:val="000000"/>
                <w:sz w:val="24"/>
                <w:lang w:eastAsia="pt-BR"/>
              </w:rPr>
            </w:pPr>
            <w:r w:rsidRPr="00895616">
              <w:rPr>
                <w:b/>
                <w:color w:val="000000"/>
                <w:sz w:val="24"/>
                <w:lang w:eastAsia="pt-BR"/>
              </w:rPr>
              <w:t>Contato (telefone)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D1146" w:rsidRPr="00895616" w:rsidRDefault="00506F14" w:rsidP="00506F14">
            <w:pPr>
              <w:jc w:val="center"/>
              <w:rPr>
                <w:b/>
                <w:color w:val="000000"/>
                <w:sz w:val="24"/>
                <w:lang w:eastAsia="pt-BR"/>
              </w:rPr>
            </w:pPr>
            <w:r>
              <w:rPr>
                <w:b/>
                <w:color w:val="000000"/>
                <w:sz w:val="24"/>
                <w:lang w:eastAsia="pt-BR"/>
              </w:rPr>
              <w:t xml:space="preserve">E-mail 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5D1146" w:rsidRPr="00895616" w:rsidRDefault="00506F14" w:rsidP="00F86D7C">
            <w:pPr>
              <w:jc w:val="center"/>
              <w:rPr>
                <w:b/>
                <w:color w:val="000000"/>
                <w:sz w:val="24"/>
                <w:lang w:eastAsia="pt-BR"/>
              </w:rPr>
            </w:pPr>
            <w:r>
              <w:rPr>
                <w:b/>
                <w:color w:val="000000"/>
                <w:sz w:val="24"/>
                <w:lang w:eastAsia="pt-BR"/>
              </w:rPr>
              <w:t>Nome Completo (</w:t>
            </w: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 w:themeColor="text1"/>
            </w:tcBorders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  <w:tcBorders>
              <w:top w:val="single" w:sz="4" w:space="0" w:color="000000" w:themeColor="text1"/>
            </w:tcBorders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2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3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4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5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6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7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8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9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10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11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12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13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14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15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16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lastRenderedPageBreak/>
              <w:t>17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18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19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20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21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22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23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24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25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26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27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D1146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jc w:val="right"/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28</w:t>
            </w:r>
          </w:p>
        </w:tc>
        <w:tc>
          <w:tcPr>
            <w:tcW w:w="2605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  <w:r w:rsidRPr="00AE487B">
              <w:rPr>
                <w:color w:val="000000"/>
                <w:lang w:eastAsia="pt-BR"/>
              </w:rPr>
              <w:t> </w:t>
            </w:r>
          </w:p>
        </w:tc>
        <w:tc>
          <w:tcPr>
            <w:tcW w:w="3633" w:type="dxa"/>
          </w:tcPr>
          <w:p w:rsidR="005D1146" w:rsidRPr="00AE487B" w:rsidRDefault="005D1146" w:rsidP="00F86D7C">
            <w:pPr>
              <w:rPr>
                <w:color w:val="000000"/>
                <w:lang w:eastAsia="pt-BR"/>
              </w:rPr>
            </w:pPr>
          </w:p>
        </w:tc>
      </w:tr>
      <w:tr w:rsidR="00506F14" w:rsidRPr="00AE487B" w:rsidTr="00506F14">
        <w:trPr>
          <w:trHeight w:val="300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506F14" w:rsidRPr="00AE487B" w:rsidRDefault="00506F14" w:rsidP="00F86D7C">
            <w:pPr>
              <w:jc w:val="right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[...]</w:t>
            </w:r>
          </w:p>
        </w:tc>
        <w:tc>
          <w:tcPr>
            <w:tcW w:w="9921" w:type="dxa"/>
            <w:gridSpan w:val="3"/>
          </w:tcPr>
          <w:p w:rsidR="00506F14" w:rsidRPr="00AE487B" w:rsidRDefault="00506F14" w:rsidP="00F86D7C">
            <w:pPr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*Listagem a ser modificadas dependendo da reunião do dia</w:t>
            </w:r>
          </w:p>
        </w:tc>
      </w:tr>
    </w:tbl>
    <w:p w:rsidR="0057496D" w:rsidRPr="00AE487B" w:rsidRDefault="0057496D" w:rsidP="0057496D">
      <w:r w:rsidRPr="00AE487B">
        <w:t xml:space="preserve">E para constar neste livro de atas eu, </w:t>
      </w:r>
      <w:r w:rsidRPr="00AE487B">
        <w:rPr>
          <w:b/>
        </w:rPr>
        <w:t>Marcos Albuquerque</w:t>
      </w:r>
      <w:r w:rsidRPr="00AE487B">
        <w:t xml:space="preserve">, </w:t>
      </w:r>
      <w:r w:rsidRPr="00AE487B">
        <w:rPr>
          <w:b/>
          <w:color w:val="000000"/>
        </w:rPr>
        <w:t>revisei</w:t>
      </w:r>
      <w:r w:rsidRPr="00AE487B">
        <w:rPr>
          <w:color w:val="000000"/>
        </w:rPr>
        <w:t xml:space="preserve"> </w:t>
      </w:r>
      <w:r w:rsidRPr="00AE487B">
        <w:t>a presente ata que após ser lida e aprovada foi assinada pelo os presentes.</w:t>
      </w:r>
      <w:r w:rsidRPr="00AE487B">
        <w:rPr>
          <w:color w:val="000000"/>
        </w:rPr>
        <w:t xml:space="preserve">  </w:t>
      </w:r>
      <w:r w:rsidRPr="00AE487B">
        <w:t>//////////////////////////////////////////////////////////////////////////.</w:t>
      </w:r>
    </w:p>
    <w:p w:rsidR="0057496D" w:rsidRPr="00AE487B" w:rsidRDefault="0057496D" w:rsidP="0057496D">
      <w:pPr>
        <w:jc w:val="right"/>
      </w:pPr>
      <w:r w:rsidRPr="00AE487B">
        <w:t>Macapá (AP),</w:t>
      </w:r>
      <w:r w:rsidR="00604E42">
        <w:t xml:space="preserve"> </w:t>
      </w:r>
      <w:r w:rsidR="00506F14">
        <w:t>25 de junho de 2020</w:t>
      </w:r>
    </w:p>
    <w:p w:rsidR="00506F14" w:rsidRDefault="00506F14" w:rsidP="0057496D">
      <w:pPr>
        <w:spacing w:after="0" w:line="240" w:lineRule="auto"/>
        <w:jc w:val="center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506F14">
        <w:rPr>
          <w:rStyle w:val="Hyperlink"/>
          <w:rFonts w:ascii="Times New Roman" w:hAnsi="Times New Roman"/>
          <w:sz w:val="24"/>
          <w:szCs w:val="24"/>
          <w:u w:val="none"/>
        </w:rPr>
        <w:tab/>
      </w:r>
    </w:p>
    <w:p w:rsidR="00506F14" w:rsidRDefault="00506F14" w:rsidP="0057496D">
      <w:pPr>
        <w:spacing w:after="0" w:line="240" w:lineRule="auto"/>
        <w:jc w:val="center"/>
        <w:rPr>
          <w:rStyle w:val="Hyperlink"/>
          <w:rFonts w:ascii="Times New Roman" w:hAnsi="Times New Roman"/>
          <w:sz w:val="24"/>
          <w:szCs w:val="24"/>
          <w:u w:val="none"/>
        </w:rPr>
      </w:pPr>
    </w:p>
    <w:p w:rsidR="00B87F3F" w:rsidRPr="008E4006" w:rsidRDefault="00506F14" w:rsidP="00574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F14">
        <w:rPr>
          <w:rStyle w:val="Hyperlink"/>
          <w:rFonts w:ascii="Times New Roman" w:hAnsi="Times New Roman"/>
          <w:sz w:val="24"/>
          <w:szCs w:val="24"/>
          <w:u w:val="none"/>
        </w:rPr>
        <w:t>ANDRIUS ESTEVAM NORONHA (1991147)</w:t>
      </w:r>
      <w:r w:rsidR="00B87F3F" w:rsidRPr="008E4006">
        <w:rPr>
          <w:rFonts w:ascii="Times New Roman" w:hAnsi="Times New Roman"/>
          <w:sz w:val="24"/>
          <w:szCs w:val="24"/>
        </w:rPr>
        <w:t xml:space="preserve"> </w:t>
      </w:r>
    </w:p>
    <w:p w:rsidR="0057496D" w:rsidRPr="00AE487B" w:rsidRDefault="00506F14" w:rsidP="00574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 do Curso</w:t>
      </w:r>
      <w:r w:rsidR="0057496D" w:rsidRPr="00AE487B">
        <w:rPr>
          <w:rFonts w:ascii="Times New Roman" w:hAnsi="Times New Roman"/>
          <w:sz w:val="24"/>
          <w:szCs w:val="24"/>
        </w:rPr>
        <w:t xml:space="preserve"> </w:t>
      </w:r>
      <w:r w:rsidR="00B87F3F">
        <w:rPr>
          <w:rFonts w:ascii="Times New Roman" w:hAnsi="Times New Roman"/>
          <w:sz w:val="24"/>
          <w:szCs w:val="24"/>
        </w:rPr>
        <w:t>em exercício</w:t>
      </w:r>
    </w:p>
    <w:p w:rsidR="0057496D" w:rsidRPr="00AE487B" w:rsidRDefault="0057496D" w:rsidP="00574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96D" w:rsidRDefault="0057496D" w:rsidP="00574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F14" w:rsidRPr="00AE487B" w:rsidRDefault="00506F14" w:rsidP="00574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F14" w:rsidRDefault="00506F14" w:rsidP="00574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F14">
        <w:rPr>
          <w:rFonts w:ascii="Times New Roman" w:hAnsi="Times New Roman"/>
          <w:sz w:val="24"/>
          <w:szCs w:val="24"/>
        </w:rPr>
        <w:t xml:space="preserve">MARCOS SILVA ALBUQUERQUE (3961971) </w:t>
      </w:r>
    </w:p>
    <w:p w:rsidR="0057496D" w:rsidRPr="00AE487B" w:rsidRDefault="0057496D" w:rsidP="0057496D">
      <w:pPr>
        <w:spacing w:after="0" w:line="240" w:lineRule="auto"/>
        <w:jc w:val="center"/>
      </w:pPr>
      <w:r w:rsidRPr="00AE487B">
        <w:rPr>
          <w:rFonts w:ascii="Times New Roman" w:hAnsi="Times New Roman"/>
          <w:sz w:val="24"/>
          <w:szCs w:val="24"/>
        </w:rPr>
        <w:t>Secretário</w:t>
      </w:r>
      <w:r w:rsidR="00506F14" w:rsidRPr="00506F14">
        <w:rPr>
          <w:rFonts w:ascii="Times New Roman" w:hAnsi="Times New Roman"/>
          <w:sz w:val="24"/>
          <w:szCs w:val="24"/>
        </w:rPr>
        <w:t xml:space="preserve"> </w:t>
      </w:r>
      <w:r w:rsidR="00506F14">
        <w:rPr>
          <w:rFonts w:ascii="Times New Roman" w:hAnsi="Times New Roman"/>
          <w:sz w:val="24"/>
          <w:szCs w:val="24"/>
        </w:rPr>
        <w:t>do Curso</w:t>
      </w:r>
      <w:r w:rsidRPr="00AE487B">
        <w:rPr>
          <w:rFonts w:ascii="Times New Roman" w:hAnsi="Times New Roman"/>
          <w:sz w:val="24"/>
          <w:szCs w:val="24"/>
        </w:rPr>
        <w:t xml:space="preserve"> </w:t>
      </w:r>
      <w:r w:rsidR="00604E42">
        <w:rPr>
          <w:rFonts w:ascii="Times New Roman" w:hAnsi="Times New Roman"/>
          <w:sz w:val="24"/>
          <w:szCs w:val="24"/>
        </w:rPr>
        <w:t xml:space="preserve">Interino </w:t>
      </w:r>
    </w:p>
    <w:p w:rsidR="0057496D" w:rsidRDefault="0057496D" w:rsidP="00834F9D"/>
    <w:p w:rsidR="0057496D" w:rsidRPr="00834F9D" w:rsidRDefault="0057496D" w:rsidP="00834F9D"/>
    <w:sectPr w:rsidR="0057496D" w:rsidRPr="00834F9D" w:rsidSect="00FC5CC7">
      <w:type w:val="continuous"/>
      <w:pgSz w:w="11906" w:h="16838" w:code="9"/>
      <w:pgMar w:top="2274" w:right="1440" w:bottom="2517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7C" w:rsidRDefault="00DB557C">
      <w:pPr>
        <w:spacing w:after="0" w:line="240" w:lineRule="auto"/>
      </w:pPr>
      <w:r>
        <w:separator/>
      </w:r>
    </w:p>
    <w:p w:rsidR="00DB557C" w:rsidRDefault="00DB557C"/>
  </w:endnote>
  <w:endnote w:type="continuationSeparator" w:id="0">
    <w:p w:rsidR="00DB557C" w:rsidRDefault="00DB557C">
      <w:pPr>
        <w:spacing w:after="0" w:line="240" w:lineRule="auto"/>
      </w:pPr>
      <w:r>
        <w:continuationSeparator/>
      </w:r>
    </w:p>
    <w:p w:rsidR="00DB557C" w:rsidRDefault="00DB5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7C" w:rsidRDefault="008E0D77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>
              <wp:simplePos x="0" y="0"/>
              <wp:positionH relativeFrom="column">
                <wp:posOffset>5368290</wp:posOffset>
              </wp:positionH>
              <wp:positionV relativeFrom="paragraph">
                <wp:posOffset>-127000</wp:posOffset>
              </wp:positionV>
              <wp:extent cx="1123950" cy="325755"/>
              <wp:effectExtent l="0" t="0" r="0" b="0"/>
              <wp:wrapSquare wrapText="bothSides"/>
              <wp:docPr id="5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25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557C" w:rsidRPr="003F5E61" w:rsidRDefault="00DB557C" w:rsidP="00FB751D">
                          <w:pPr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3F5E61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Fls. </w:t>
                          </w:r>
                          <w:r w:rsidR="004A5550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</w:rPr>
                            <w:instrText>PAGE  \* Arabic  \* MERGEFORMAT</w:instrText>
                          </w:r>
                          <w:r w:rsidR="004A5550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 w:rsidR="009A103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</w:rPr>
                            <w:t>4</w:t>
                          </w:r>
                          <w:r w:rsidR="004A5550"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  <w:r w:rsidRPr="00FB751D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de </w:t>
                          </w:r>
                          <w:r w:rsidR="0008717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 w:rsidR="0008717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</w:rPr>
                            <w:instrText>NUMPAGES  \* Arabic  \* MERGEFORMAT</w:instrText>
                          </w:r>
                          <w:r w:rsidR="0008717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 w:rsidR="009A103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</w:rPr>
                            <w:t>4</w:t>
                          </w:r>
                          <w:r w:rsidR="0008717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422.7pt;margin-top:-10pt;width:88.5pt;height:25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" filled="f" stroked="f">
              <v:textbox>
                <w:txbxContent>
                  <w:p w:rsidR="00DB557C" w:rsidRPr="003F5E61" w:rsidRDefault="00DB557C" w:rsidP="00FB751D">
                    <w:pPr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3F5E61">
                      <w:rPr>
                        <w:b/>
                        <w:color w:val="FFFFFF" w:themeColor="background1"/>
                        <w:sz w:val="24"/>
                      </w:rPr>
                      <w:t xml:space="preserve">Fls. </w:t>
                    </w:r>
                    <w:r w:rsidR="004A5550" w:rsidRPr="00FB751D">
                      <w:rPr>
                        <w:b/>
                        <w:bCs/>
                        <w:color w:val="FFFFFF" w:themeColor="background1"/>
                        <w:sz w:val="24"/>
                      </w:rPr>
                      <w:fldChar w:fldCharType="begin"/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</w:rPr>
                      <w:instrText>PAGE  \* Arabic  \* MERGEFORMAT</w:instrText>
                    </w:r>
                    <w:r w:rsidR="004A5550" w:rsidRPr="00FB751D">
                      <w:rPr>
                        <w:b/>
                        <w:bCs/>
                        <w:color w:val="FFFFFF" w:themeColor="background1"/>
                        <w:sz w:val="24"/>
                      </w:rPr>
                      <w:fldChar w:fldCharType="separate"/>
                    </w:r>
                    <w:r w:rsidR="009A1033">
                      <w:rPr>
                        <w:b/>
                        <w:bCs/>
                        <w:noProof/>
                        <w:color w:val="FFFFFF" w:themeColor="background1"/>
                        <w:sz w:val="24"/>
                      </w:rPr>
                      <w:t>4</w:t>
                    </w:r>
                    <w:r w:rsidR="004A5550" w:rsidRPr="00FB751D">
                      <w:rPr>
                        <w:b/>
                        <w:bCs/>
                        <w:color w:val="FFFFFF" w:themeColor="background1"/>
                        <w:sz w:val="24"/>
                      </w:rPr>
                      <w:fldChar w:fldCharType="end"/>
                    </w:r>
                    <w:r w:rsidRPr="00FB751D">
                      <w:rPr>
                        <w:b/>
                        <w:color w:val="FFFFFF" w:themeColor="background1"/>
                        <w:sz w:val="24"/>
                      </w:rPr>
                      <w:t xml:space="preserve"> de </w:t>
                    </w:r>
                    <w:r w:rsidR="0008717F">
                      <w:rPr>
                        <w:b/>
                        <w:bCs/>
                        <w:noProof/>
                        <w:color w:val="FFFFFF" w:themeColor="background1"/>
                        <w:sz w:val="24"/>
                      </w:rPr>
                      <w:fldChar w:fldCharType="begin"/>
                    </w:r>
                    <w:r w:rsidR="0008717F">
                      <w:rPr>
                        <w:b/>
                        <w:bCs/>
                        <w:noProof/>
                        <w:color w:val="FFFFFF" w:themeColor="background1"/>
                        <w:sz w:val="24"/>
                      </w:rPr>
                      <w:instrText>NUMPAGES  \* Arabic  \* MERGEFORMAT</w:instrText>
                    </w:r>
                    <w:r w:rsidR="0008717F">
                      <w:rPr>
                        <w:b/>
                        <w:bCs/>
                        <w:noProof/>
                        <w:color w:val="FFFFFF" w:themeColor="background1"/>
                        <w:sz w:val="24"/>
                      </w:rPr>
                      <w:fldChar w:fldCharType="separate"/>
                    </w:r>
                    <w:r w:rsidR="009A1033">
                      <w:rPr>
                        <w:b/>
                        <w:bCs/>
                        <w:noProof/>
                        <w:color w:val="FFFFFF" w:themeColor="background1"/>
                        <w:sz w:val="24"/>
                      </w:rPr>
                      <w:t>4</w:t>
                    </w:r>
                    <w:r w:rsidR="0008717F">
                      <w:rPr>
                        <w:b/>
                        <w:bCs/>
                        <w:noProof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7C" w:rsidRDefault="00DB557C" w:rsidP="003F5E61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7C" w:rsidRDefault="00DB557C">
      <w:pPr>
        <w:spacing w:after="0" w:line="240" w:lineRule="auto"/>
      </w:pPr>
      <w:r>
        <w:separator/>
      </w:r>
    </w:p>
    <w:p w:rsidR="00DB557C" w:rsidRDefault="00DB557C"/>
  </w:footnote>
  <w:footnote w:type="continuationSeparator" w:id="0">
    <w:p w:rsidR="00DB557C" w:rsidRDefault="00DB557C">
      <w:pPr>
        <w:spacing w:after="0" w:line="240" w:lineRule="auto"/>
      </w:pPr>
      <w:r>
        <w:continuationSeparator/>
      </w:r>
    </w:p>
    <w:p w:rsidR="00DB557C" w:rsidRDefault="00DB55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14" w:rsidRDefault="00B436C0">
    <w:pPr>
      <w:pStyle w:val="Cabealho"/>
    </w:pPr>
    <w:r>
      <w:rPr>
        <w:noProof/>
        <w:color w:val="000000" w:themeColor="text1"/>
        <w:lang w:eastAsia="pt-BR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19F99D19" wp14:editId="180C89C2">
              <wp:simplePos x="0" y="0"/>
              <wp:positionH relativeFrom="column">
                <wp:posOffset>-1105535</wp:posOffset>
              </wp:positionH>
              <wp:positionV relativeFrom="paragraph">
                <wp:posOffset>839470</wp:posOffset>
              </wp:positionV>
              <wp:extent cx="781050" cy="285750"/>
              <wp:effectExtent l="0" t="0" r="0" b="0"/>
              <wp:wrapThrough wrapText="bothSides">
                <wp:wrapPolygon edited="0">
                  <wp:start x="0" y="21600"/>
                  <wp:lineTo x="21073" y="21600"/>
                  <wp:lineTo x="21073" y="1440"/>
                  <wp:lineTo x="0" y="1440"/>
                  <wp:lineTo x="0" y="21600"/>
                </wp:wrapPolygon>
              </wp:wrapThrough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7810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6C0" w:rsidRDefault="00B436C0" w:rsidP="00B436C0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  <w:lang w:bidi="pt-BR"/>
                            </w:rPr>
                          </w:pPr>
                          <w:r w:rsidRPr="00F370D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bidi="pt-BR"/>
                            </w:rPr>
                            <w:t>Página</w:t>
                          </w:r>
                          <w:r w:rsidRPr="00F370D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bidi="pt-BR"/>
                            </w:rPr>
                            <w:t xml:space="preserve"> </w:t>
                          </w:r>
                          <w:r w:rsidRPr="00F370D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bidi="pt-BR"/>
                            </w:rPr>
                            <w:fldChar w:fldCharType="begin"/>
                          </w:r>
                          <w:r w:rsidRPr="00F370D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bidi="pt-BR"/>
                            </w:rPr>
                            <w:instrText xml:space="preserve"> PAGE  \* MERGEFORMAT </w:instrText>
                          </w:r>
                          <w:r w:rsidRPr="00F370D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bidi="pt-BR"/>
                            </w:rPr>
                            <w:fldChar w:fldCharType="separate"/>
                          </w:r>
                          <w:r w:rsidR="009A1033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  <w:lang w:bidi="pt-BR"/>
                            </w:rPr>
                            <w:t>4</w:t>
                          </w:r>
                          <w:r w:rsidRPr="00F370DA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  <w:lang w:bidi="pt-BR"/>
                            </w:rPr>
                            <w:fldChar w:fldCharType="end"/>
                          </w:r>
                        </w:p>
                        <w:p w:rsidR="00B436C0" w:rsidRDefault="00B436C0" w:rsidP="00B436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F99D19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-87.05pt;margin-top:66.1pt;width:61.5pt;height:22.5pt;rotation:90;z-index:-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" fillcolor="white [3201]" stroked="f" strokeweight=".5pt">
              <v:textbox>
                <w:txbxContent>
                  <w:p w:rsidR="00B436C0" w:rsidRDefault="00B436C0" w:rsidP="00B436C0">
                    <w:pPr>
                      <w:pStyle w:val="Rodap"/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0"/>
                        <w:szCs w:val="20"/>
                        <w:lang w:bidi="pt-BR"/>
                      </w:rPr>
                    </w:pPr>
                    <w:r w:rsidRPr="00F370D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bidi="pt-BR"/>
                      </w:rPr>
                      <w:t>Página</w:t>
                    </w:r>
                    <w:r w:rsidRPr="00F370DA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bidi="pt-BR"/>
                      </w:rPr>
                      <w:t xml:space="preserve"> </w:t>
                    </w:r>
                    <w:r w:rsidRPr="00F370DA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bidi="pt-BR"/>
                      </w:rPr>
                      <w:fldChar w:fldCharType="begin"/>
                    </w:r>
                    <w:r w:rsidRPr="00F370DA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bidi="pt-BR"/>
                      </w:rPr>
                      <w:instrText xml:space="preserve"> PAGE  \* MERGEFORMAT </w:instrText>
                    </w:r>
                    <w:r w:rsidRPr="00F370DA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bidi="pt-BR"/>
                      </w:rPr>
                      <w:fldChar w:fldCharType="separate"/>
                    </w:r>
                    <w:r w:rsidR="009A1033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0"/>
                        <w:szCs w:val="20"/>
                        <w:lang w:bidi="pt-BR"/>
                      </w:rPr>
                      <w:t>4</w:t>
                    </w:r>
                    <w:r w:rsidRPr="00F370DA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0"/>
                        <w:szCs w:val="20"/>
                        <w:lang w:bidi="pt-BR"/>
                      </w:rPr>
                      <w:fldChar w:fldCharType="end"/>
                    </w:r>
                  </w:p>
                  <w:p w:rsidR="00B436C0" w:rsidRDefault="00B436C0" w:rsidP="00B436C0"/>
                </w:txbxContent>
              </v:textbox>
              <w10:wrap type="through"/>
            </v:shape>
          </w:pict>
        </mc:Fallback>
      </mc:AlternateContent>
    </w:r>
    <w:r w:rsidR="00506F14">
      <w:rPr>
        <w:noProof/>
        <w:lang w:eastAsia="pt-BR"/>
      </w:rPr>
      <w:drawing>
        <wp:anchor distT="0" distB="0" distL="114300" distR="114300" simplePos="0" relativeHeight="251709440" behindDoc="0" locked="0" layoutInCell="1" allowOverlap="1" wp14:anchorId="630F48CA" wp14:editId="5C684C51">
          <wp:simplePos x="0" y="0"/>
          <wp:positionH relativeFrom="column">
            <wp:posOffset>-985652</wp:posOffset>
          </wp:positionH>
          <wp:positionV relativeFrom="paragraph">
            <wp:posOffset>-427512</wp:posOffset>
          </wp:positionV>
          <wp:extent cx="7598994" cy="10748513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994" cy="10748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14" w:rsidRDefault="00506F14">
    <w:pPr>
      <w:pStyle w:val="Cabealho"/>
    </w:pPr>
    <w:r>
      <w:rPr>
        <w:noProof/>
        <w:color w:val="000000" w:themeColor="text1"/>
        <w:lang w:eastAsia="pt-BR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351E97C8" wp14:editId="71B190B8">
              <wp:simplePos x="0" y="0"/>
              <wp:positionH relativeFrom="column">
                <wp:posOffset>-1103630</wp:posOffset>
              </wp:positionH>
              <wp:positionV relativeFrom="paragraph">
                <wp:posOffset>845185</wp:posOffset>
              </wp:positionV>
              <wp:extent cx="781050" cy="285750"/>
              <wp:effectExtent l="0" t="0" r="0" b="0"/>
              <wp:wrapThrough wrapText="bothSides">
                <wp:wrapPolygon edited="0">
                  <wp:start x="0" y="21600"/>
                  <wp:lineTo x="21073" y="21600"/>
                  <wp:lineTo x="21073" y="1440"/>
                  <wp:lineTo x="0" y="1440"/>
                  <wp:lineTo x="0" y="21600"/>
                </wp:wrapPolygon>
              </wp:wrapThrough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7810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6F14" w:rsidRDefault="00506F14" w:rsidP="00506F14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  <w:lang w:bidi="pt-BR"/>
                            </w:rPr>
                          </w:pPr>
                          <w:r w:rsidRPr="00F370D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bidi="pt-BR"/>
                            </w:rPr>
                            <w:t>Página</w:t>
                          </w:r>
                          <w:r w:rsidRPr="00F370D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bidi="pt-BR"/>
                            </w:rPr>
                            <w:t xml:space="preserve"> </w:t>
                          </w:r>
                          <w:r w:rsidRPr="00F370D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bidi="pt-BR"/>
                            </w:rPr>
                            <w:fldChar w:fldCharType="begin"/>
                          </w:r>
                          <w:r w:rsidRPr="00F370D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bidi="pt-BR"/>
                            </w:rPr>
                            <w:instrText xml:space="preserve"> PAGE  \* MERGEFORMAT </w:instrText>
                          </w:r>
                          <w:r w:rsidRPr="00F370D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bidi="pt-BR"/>
                            </w:rPr>
                            <w:fldChar w:fldCharType="separate"/>
                          </w:r>
                          <w:r w:rsidR="009A1033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  <w:lang w:bidi="pt-BR"/>
                            </w:rPr>
                            <w:t>1</w:t>
                          </w:r>
                          <w:r w:rsidRPr="00F370DA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  <w:lang w:bidi="pt-BR"/>
                            </w:rPr>
                            <w:fldChar w:fldCharType="end"/>
                          </w:r>
                        </w:p>
                        <w:p w:rsidR="00506F14" w:rsidRDefault="00506F14" w:rsidP="00506F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1E97C8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8" type="#_x0000_t202" style="position:absolute;margin-left:-86.9pt;margin-top:66.55pt;width:61.5pt;height:22.5pt;rotation:90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" fillcolor="white [3201]" stroked="f" strokeweight=".5pt">
              <v:textbox>
                <w:txbxContent>
                  <w:p w:rsidR="00506F14" w:rsidRDefault="00506F14" w:rsidP="00506F14">
                    <w:pPr>
                      <w:pStyle w:val="Rodap"/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0"/>
                        <w:szCs w:val="20"/>
                        <w:lang w:bidi="pt-BR"/>
                      </w:rPr>
                    </w:pPr>
                    <w:r w:rsidRPr="00F370D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bidi="pt-BR"/>
                      </w:rPr>
                      <w:t>Página</w:t>
                    </w:r>
                    <w:r w:rsidRPr="00F370DA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bidi="pt-BR"/>
                      </w:rPr>
                      <w:t xml:space="preserve"> </w:t>
                    </w:r>
                    <w:r w:rsidRPr="00F370DA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bidi="pt-BR"/>
                      </w:rPr>
                      <w:fldChar w:fldCharType="begin"/>
                    </w:r>
                    <w:r w:rsidRPr="00F370DA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bidi="pt-BR"/>
                      </w:rPr>
                      <w:instrText xml:space="preserve"> PAGE  \* MERGEFORMAT </w:instrText>
                    </w:r>
                    <w:r w:rsidRPr="00F370DA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bidi="pt-BR"/>
                      </w:rPr>
                      <w:fldChar w:fldCharType="separate"/>
                    </w:r>
                    <w:r w:rsidR="009A1033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0"/>
                        <w:szCs w:val="20"/>
                        <w:lang w:bidi="pt-BR"/>
                      </w:rPr>
                      <w:t>1</w:t>
                    </w:r>
                    <w:r w:rsidRPr="00F370DA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0"/>
                        <w:szCs w:val="20"/>
                        <w:lang w:bidi="pt-BR"/>
                      </w:rPr>
                      <w:fldChar w:fldCharType="end"/>
                    </w:r>
                  </w:p>
                  <w:p w:rsidR="00506F14" w:rsidRDefault="00506F14" w:rsidP="00506F14"/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-957532</wp:posOffset>
          </wp:positionH>
          <wp:positionV relativeFrom="paragraph">
            <wp:posOffset>-517585</wp:posOffset>
          </wp:positionV>
          <wp:extent cx="7598994" cy="10748513"/>
          <wp:effectExtent l="0" t="0" r="254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994" cy="10748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C3810"/>
    <w:multiLevelType w:val="multilevel"/>
    <w:tmpl w:val="92EA9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8E07B21"/>
    <w:multiLevelType w:val="multilevel"/>
    <w:tmpl w:val="C3B6C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6B25EF"/>
    <w:multiLevelType w:val="multilevel"/>
    <w:tmpl w:val="BCB88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7502CFF"/>
    <w:multiLevelType w:val="multilevel"/>
    <w:tmpl w:val="E71C9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F240C"/>
    <w:multiLevelType w:val="multilevel"/>
    <w:tmpl w:val="38187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126065"/>
    <w:multiLevelType w:val="multilevel"/>
    <w:tmpl w:val="BB60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0F"/>
    <w:rsid w:val="00002548"/>
    <w:rsid w:val="00004D0D"/>
    <w:rsid w:val="000115CE"/>
    <w:rsid w:val="00017206"/>
    <w:rsid w:val="00023637"/>
    <w:rsid w:val="00026897"/>
    <w:rsid w:val="00040702"/>
    <w:rsid w:val="00043A1C"/>
    <w:rsid w:val="000579F6"/>
    <w:rsid w:val="00060D81"/>
    <w:rsid w:val="00062A75"/>
    <w:rsid w:val="00063D85"/>
    <w:rsid w:val="00077E78"/>
    <w:rsid w:val="000828F4"/>
    <w:rsid w:val="000833EA"/>
    <w:rsid w:val="0008717F"/>
    <w:rsid w:val="000B683D"/>
    <w:rsid w:val="000E36EF"/>
    <w:rsid w:val="000E4C07"/>
    <w:rsid w:val="000F0FD0"/>
    <w:rsid w:val="000F51EC"/>
    <w:rsid w:val="000F6E73"/>
    <w:rsid w:val="000F7122"/>
    <w:rsid w:val="001004EE"/>
    <w:rsid w:val="00107C8E"/>
    <w:rsid w:val="00115255"/>
    <w:rsid w:val="00132693"/>
    <w:rsid w:val="0015507F"/>
    <w:rsid w:val="00161192"/>
    <w:rsid w:val="0016433A"/>
    <w:rsid w:val="001675A4"/>
    <w:rsid w:val="00182319"/>
    <w:rsid w:val="00185597"/>
    <w:rsid w:val="0019255F"/>
    <w:rsid w:val="001B4EEF"/>
    <w:rsid w:val="001B689C"/>
    <w:rsid w:val="001D198C"/>
    <w:rsid w:val="00200635"/>
    <w:rsid w:val="00207189"/>
    <w:rsid w:val="00224514"/>
    <w:rsid w:val="00235A38"/>
    <w:rsid w:val="00254927"/>
    <w:rsid w:val="00254E0D"/>
    <w:rsid w:val="002A0A1B"/>
    <w:rsid w:val="002B1701"/>
    <w:rsid w:val="002C2E47"/>
    <w:rsid w:val="002C663C"/>
    <w:rsid w:val="002D3FC5"/>
    <w:rsid w:val="002E2582"/>
    <w:rsid w:val="003066FF"/>
    <w:rsid w:val="00316427"/>
    <w:rsid w:val="00343D77"/>
    <w:rsid w:val="0038000D"/>
    <w:rsid w:val="00380288"/>
    <w:rsid w:val="00385ACF"/>
    <w:rsid w:val="00392A51"/>
    <w:rsid w:val="003A38B4"/>
    <w:rsid w:val="003B048C"/>
    <w:rsid w:val="003B60D6"/>
    <w:rsid w:val="003B693B"/>
    <w:rsid w:val="003C5F41"/>
    <w:rsid w:val="003E6639"/>
    <w:rsid w:val="003F5E61"/>
    <w:rsid w:val="0040677A"/>
    <w:rsid w:val="00406B7C"/>
    <w:rsid w:val="0040786D"/>
    <w:rsid w:val="00410197"/>
    <w:rsid w:val="00413189"/>
    <w:rsid w:val="004257D9"/>
    <w:rsid w:val="00432812"/>
    <w:rsid w:val="00477474"/>
    <w:rsid w:val="00480B7F"/>
    <w:rsid w:val="004A1893"/>
    <w:rsid w:val="004A5550"/>
    <w:rsid w:val="004B20EA"/>
    <w:rsid w:val="004B2893"/>
    <w:rsid w:val="004C2295"/>
    <w:rsid w:val="004C4A44"/>
    <w:rsid w:val="004D0E79"/>
    <w:rsid w:val="004E64B2"/>
    <w:rsid w:val="004F51D0"/>
    <w:rsid w:val="004F79E1"/>
    <w:rsid w:val="00505B97"/>
    <w:rsid w:val="00506F14"/>
    <w:rsid w:val="005125BB"/>
    <w:rsid w:val="005264AB"/>
    <w:rsid w:val="00537F9C"/>
    <w:rsid w:val="0054091C"/>
    <w:rsid w:val="00542346"/>
    <w:rsid w:val="00554F67"/>
    <w:rsid w:val="00566B27"/>
    <w:rsid w:val="00572222"/>
    <w:rsid w:val="0057496D"/>
    <w:rsid w:val="005D1146"/>
    <w:rsid w:val="005D3DA6"/>
    <w:rsid w:val="005E1E09"/>
    <w:rsid w:val="0060229B"/>
    <w:rsid w:val="00604E42"/>
    <w:rsid w:val="00605DDA"/>
    <w:rsid w:val="00614A1D"/>
    <w:rsid w:val="00632298"/>
    <w:rsid w:val="00653B76"/>
    <w:rsid w:val="00675F20"/>
    <w:rsid w:val="006B1983"/>
    <w:rsid w:val="006C0E0C"/>
    <w:rsid w:val="006C74DA"/>
    <w:rsid w:val="006E6698"/>
    <w:rsid w:val="006F4A0B"/>
    <w:rsid w:val="006F53DE"/>
    <w:rsid w:val="00716A19"/>
    <w:rsid w:val="0072493A"/>
    <w:rsid w:val="00726E0C"/>
    <w:rsid w:val="00744EA9"/>
    <w:rsid w:val="00752FC4"/>
    <w:rsid w:val="00757E9C"/>
    <w:rsid w:val="00760503"/>
    <w:rsid w:val="007754D9"/>
    <w:rsid w:val="007B114F"/>
    <w:rsid w:val="007B4C91"/>
    <w:rsid w:val="007C618D"/>
    <w:rsid w:val="007D70F7"/>
    <w:rsid w:val="007F593B"/>
    <w:rsid w:val="00812E66"/>
    <w:rsid w:val="008229E0"/>
    <w:rsid w:val="00830C5F"/>
    <w:rsid w:val="00834A33"/>
    <w:rsid w:val="00834F81"/>
    <w:rsid w:val="00834F9D"/>
    <w:rsid w:val="00837121"/>
    <w:rsid w:val="00864D57"/>
    <w:rsid w:val="00874120"/>
    <w:rsid w:val="00875E54"/>
    <w:rsid w:val="008916D6"/>
    <w:rsid w:val="00894682"/>
    <w:rsid w:val="00895616"/>
    <w:rsid w:val="00896EE1"/>
    <w:rsid w:val="008A2B4A"/>
    <w:rsid w:val="008A74AD"/>
    <w:rsid w:val="008B1068"/>
    <w:rsid w:val="008B684B"/>
    <w:rsid w:val="008C1482"/>
    <w:rsid w:val="008D0AA7"/>
    <w:rsid w:val="008D4801"/>
    <w:rsid w:val="008E0D77"/>
    <w:rsid w:val="008E172E"/>
    <w:rsid w:val="008E2600"/>
    <w:rsid w:val="008E4006"/>
    <w:rsid w:val="008E7783"/>
    <w:rsid w:val="008F1068"/>
    <w:rsid w:val="008F1E87"/>
    <w:rsid w:val="00912A0A"/>
    <w:rsid w:val="0094439B"/>
    <w:rsid w:val="009468D3"/>
    <w:rsid w:val="00956837"/>
    <w:rsid w:val="00974D84"/>
    <w:rsid w:val="00975385"/>
    <w:rsid w:val="00981EB2"/>
    <w:rsid w:val="00986A31"/>
    <w:rsid w:val="00997E93"/>
    <w:rsid w:val="009A1033"/>
    <w:rsid w:val="009B5AC1"/>
    <w:rsid w:val="009D3B57"/>
    <w:rsid w:val="009E6705"/>
    <w:rsid w:val="009E7A1A"/>
    <w:rsid w:val="009E7A9A"/>
    <w:rsid w:val="00A04697"/>
    <w:rsid w:val="00A13D3F"/>
    <w:rsid w:val="00A17117"/>
    <w:rsid w:val="00A35C0E"/>
    <w:rsid w:val="00A641D4"/>
    <w:rsid w:val="00A6708B"/>
    <w:rsid w:val="00A670A9"/>
    <w:rsid w:val="00A7190F"/>
    <w:rsid w:val="00A763AE"/>
    <w:rsid w:val="00A81C05"/>
    <w:rsid w:val="00AB354D"/>
    <w:rsid w:val="00AB4E5A"/>
    <w:rsid w:val="00AE375D"/>
    <w:rsid w:val="00B038D2"/>
    <w:rsid w:val="00B05D1D"/>
    <w:rsid w:val="00B16476"/>
    <w:rsid w:val="00B436C0"/>
    <w:rsid w:val="00B463A9"/>
    <w:rsid w:val="00B533B8"/>
    <w:rsid w:val="00B6163B"/>
    <w:rsid w:val="00B63133"/>
    <w:rsid w:val="00B641B8"/>
    <w:rsid w:val="00B7096E"/>
    <w:rsid w:val="00B87F3F"/>
    <w:rsid w:val="00B9517D"/>
    <w:rsid w:val="00B95983"/>
    <w:rsid w:val="00BB2837"/>
    <w:rsid w:val="00BB5D74"/>
    <w:rsid w:val="00BC0F0A"/>
    <w:rsid w:val="00BC6432"/>
    <w:rsid w:val="00BC7270"/>
    <w:rsid w:val="00BD2EC0"/>
    <w:rsid w:val="00BD6980"/>
    <w:rsid w:val="00C030E3"/>
    <w:rsid w:val="00C0347F"/>
    <w:rsid w:val="00C05C47"/>
    <w:rsid w:val="00C11980"/>
    <w:rsid w:val="00C12A54"/>
    <w:rsid w:val="00C30614"/>
    <w:rsid w:val="00C446C7"/>
    <w:rsid w:val="00C452DA"/>
    <w:rsid w:val="00C47F35"/>
    <w:rsid w:val="00C57134"/>
    <w:rsid w:val="00CA3EC2"/>
    <w:rsid w:val="00CB0809"/>
    <w:rsid w:val="00CC10B8"/>
    <w:rsid w:val="00CE0076"/>
    <w:rsid w:val="00CF67B8"/>
    <w:rsid w:val="00D04123"/>
    <w:rsid w:val="00D06525"/>
    <w:rsid w:val="00D149F1"/>
    <w:rsid w:val="00D26013"/>
    <w:rsid w:val="00D36106"/>
    <w:rsid w:val="00D560B2"/>
    <w:rsid w:val="00D607C2"/>
    <w:rsid w:val="00D614DF"/>
    <w:rsid w:val="00D764DB"/>
    <w:rsid w:val="00DB39ED"/>
    <w:rsid w:val="00DB557C"/>
    <w:rsid w:val="00DC1E65"/>
    <w:rsid w:val="00DC30E3"/>
    <w:rsid w:val="00DC7840"/>
    <w:rsid w:val="00DD122D"/>
    <w:rsid w:val="00DD51C7"/>
    <w:rsid w:val="00DD6EBF"/>
    <w:rsid w:val="00DF7E9D"/>
    <w:rsid w:val="00E0564B"/>
    <w:rsid w:val="00E214A7"/>
    <w:rsid w:val="00E540B3"/>
    <w:rsid w:val="00E5754C"/>
    <w:rsid w:val="00E70EFD"/>
    <w:rsid w:val="00E75086"/>
    <w:rsid w:val="00E84C29"/>
    <w:rsid w:val="00EB19FC"/>
    <w:rsid w:val="00EB5B16"/>
    <w:rsid w:val="00EC68E6"/>
    <w:rsid w:val="00EE093A"/>
    <w:rsid w:val="00EE1A2D"/>
    <w:rsid w:val="00EE2001"/>
    <w:rsid w:val="00EF545E"/>
    <w:rsid w:val="00F01EDD"/>
    <w:rsid w:val="00F04D62"/>
    <w:rsid w:val="00F05E47"/>
    <w:rsid w:val="00F06727"/>
    <w:rsid w:val="00F1217C"/>
    <w:rsid w:val="00F51033"/>
    <w:rsid w:val="00F56110"/>
    <w:rsid w:val="00F57E23"/>
    <w:rsid w:val="00F62305"/>
    <w:rsid w:val="00F67C1D"/>
    <w:rsid w:val="00F71D73"/>
    <w:rsid w:val="00F736CC"/>
    <w:rsid w:val="00F763B1"/>
    <w:rsid w:val="00F77783"/>
    <w:rsid w:val="00F852D0"/>
    <w:rsid w:val="00F90A6A"/>
    <w:rsid w:val="00FA3051"/>
    <w:rsid w:val="00FA402E"/>
    <w:rsid w:val="00FB49C2"/>
    <w:rsid w:val="00FB751D"/>
    <w:rsid w:val="00FC5CC7"/>
    <w:rsid w:val="00FD2619"/>
    <w:rsid w:val="00FE1448"/>
    <w:rsid w:val="00FE6ADE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9D"/>
    <w:pPr>
      <w:spacing w:after="200"/>
    </w:pPr>
    <w:rPr>
      <w:rFonts w:ascii="Calibri" w:eastAsia="Calibri" w:hAnsi="Calibri" w:cs="Times New Roman"/>
      <w:color w:val="auto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rsid w:val="00F73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63133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4E0D"/>
    <w:rPr>
      <w:color w:val="auto"/>
    </w:rPr>
  </w:style>
  <w:style w:type="paragraph" w:styleId="Rodap">
    <w:name w:val="footer"/>
    <w:basedOn w:val="Normal"/>
    <w:link w:val="Rodap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rsid w:val="00254E0D"/>
    <w:rPr>
      <w:rFonts w:asciiTheme="majorHAnsi" w:hAnsiTheme="majorHAnsi"/>
      <w:color w:val="320303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F736CC"/>
    <w:pPr>
      <w:spacing w:before="720" w:after="960"/>
    </w:pPr>
  </w:style>
  <w:style w:type="character" w:customStyle="1" w:styleId="DataChar">
    <w:name w:val="Data Char"/>
    <w:basedOn w:val="Fontepargpadro"/>
    <w:link w:val="Data"/>
    <w:uiPriority w:val="4"/>
    <w:rsid w:val="00752FC4"/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254E0D"/>
    <w:pPr>
      <w:spacing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254E0D"/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72222"/>
  </w:style>
  <w:style w:type="paragraph" w:styleId="Textoembloco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22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2222"/>
    <w:rPr>
      <w:kern w:val="16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22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2222"/>
    <w:rPr>
      <w:kern w:val="16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72222"/>
    <w:rPr>
      <w:kern w:val="16"/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2222"/>
    <w:rPr>
      <w:kern w:val="16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222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2222"/>
    <w:rPr>
      <w:kern w:val="16"/>
      <w:sz w:val="22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72222"/>
    <w:rPr>
      <w:kern w:val="16"/>
      <w:sz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72222"/>
    <w:rPr>
      <w:kern w:val="16"/>
      <w:sz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2222"/>
    <w:rPr>
      <w:kern w:val="16"/>
      <w:sz w:val="22"/>
      <w:szCs w:val="16"/>
    </w:rPr>
  </w:style>
  <w:style w:type="character" w:styleId="TtulodoLivro">
    <w:name w:val="Book Title"/>
    <w:basedOn w:val="Fontepargpadro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2222"/>
    <w:pPr>
      <w:spacing w:line="240" w:lineRule="auto"/>
    </w:pPr>
    <w:rPr>
      <w:i/>
      <w:iCs/>
      <w:color w:val="000000" w:themeColor="text2"/>
      <w:szCs w:val="18"/>
    </w:rPr>
  </w:style>
  <w:style w:type="table" w:customStyle="1" w:styleId="GradeColorida1">
    <w:name w:val="Grade Colorida1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ListaColorida1">
    <w:name w:val="Lista Colorida1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SombreamentoColorido1">
    <w:name w:val="Sombreamento Colorido1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7222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22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222"/>
    <w:rPr>
      <w:kern w:val="16"/>
      <w:sz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222"/>
    <w:rPr>
      <w:b/>
      <w:bCs/>
      <w:kern w:val="16"/>
      <w:sz w:val="22"/>
    </w:rPr>
  </w:style>
  <w:style w:type="table" w:customStyle="1" w:styleId="ListaEscura1">
    <w:name w:val="Lista Escura1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7222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72222"/>
    <w:rPr>
      <w:kern w:val="16"/>
      <w:sz w:val="22"/>
    </w:rPr>
  </w:style>
  <w:style w:type="character" w:styleId="nfase">
    <w:name w:val="Emphasis"/>
    <w:basedOn w:val="Fontepargpadro"/>
    <w:uiPriority w:val="20"/>
    <w:qFormat/>
    <w:rsid w:val="00572222"/>
    <w:rPr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2222"/>
    <w:rPr>
      <w:kern w:val="16"/>
      <w:sz w:val="22"/>
    </w:rPr>
  </w:style>
  <w:style w:type="paragraph" w:styleId="Destinatrio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2222"/>
    <w:rPr>
      <w:kern w:val="16"/>
      <w:sz w:val="22"/>
    </w:rPr>
  </w:style>
  <w:style w:type="table" w:customStyle="1" w:styleId="TabeladeGrade1Clara1">
    <w:name w:val="Tabela de Grade 1 Clara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572222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72222"/>
    <w:rPr>
      <w:i/>
      <w:iCs/>
      <w:kern w:val="16"/>
      <w:sz w:val="22"/>
    </w:rPr>
  </w:style>
  <w:style w:type="character" w:styleId="CitaoHTML">
    <w:name w:val="HTML Cit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2222"/>
    <w:rPr>
      <w:rFonts w:ascii="Consolas" w:hAnsi="Consolas"/>
      <w:kern w:val="16"/>
      <w:sz w:val="22"/>
    </w:rPr>
  </w:style>
  <w:style w:type="character" w:styleId="ExemploHTML">
    <w:name w:val="HTML Sample"/>
    <w:basedOn w:val="Fontepargpadr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F51EC"/>
    <w:rPr>
      <w:i/>
      <w:iCs/>
      <w:color w:val="1C1C1C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customStyle="1" w:styleId="GradeClara1">
    <w:name w:val="Grade Clara1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Clara-nfase11">
    <w:name w:val="Grade Clara - Ênfase 11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customStyle="1" w:styleId="ListaClara1">
    <w:name w:val="Lista Clara1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e11">
    <w:name w:val="Lista Clara - Ênfase 11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customStyle="1" w:styleId="SombreamentoClaro1">
    <w:name w:val="Sombreamento Claro1"/>
    <w:basedOn w:val="Tabe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GradeMdia11">
    <w:name w:val="Grade Média 1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GradeMdia21">
    <w:name w:val="Grade Média 21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adeMdia31">
    <w:name w:val="Grade Média 31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customStyle="1" w:styleId="ListaMdia11">
    <w:name w:val="Lista Média 1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dia1-nfase11">
    <w:name w:val="Lista Média 1 - Ênfase 1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customStyle="1" w:styleId="ListaMdia21">
    <w:name w:val="Lista Média 21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Mdio11">
    <w:name w:val="Sombreamento Médio 1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7222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72222"/>
    <w:rPr>
      <w:kern w:val="16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572222"/>
    <w:rPr>
      <w:sz w:val="22"/>
    </w:rPr>
  </w:style>
  <w:style w:type="table" w:customStyle="1" w:styleId="TabelaSimples11">
    <w:name w:val="Tabela Simples 11"/>
    <w:basedOn w:val="Tabe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udao">
    <w:name w:val="Salutation"/>
    <w:basedOn w:val="Normal"/>
    <w:next w:val="Normal"/>
    <w:link w:val="SaudaoChar"/>
    <w:uiPriority w:val="5"/>
    <w:qFormat/>
    <w:rsid w:val="00572222"/>
  </w:style>
  <w:style w:type="character" w:customStyle="1" w:styleId="SaudaoChar">
    <w:name w:val="Saudação Char"/>
    <w:basedOn w:val="Fontepargpadro"/>
    <w:link w:val="Saudao"/>
    <w:uiPriority w:val="5"/>
    <w:rsid w:val="00752FC4"/>
  </w:style>
  <w:style w:type="paragraph" w:styleId="Assinatura">
    <w:name w:val="Signature"/>
    <w:basedOn w:val="Normal"/>
    <w:next w:val="Normal"/>
    <w:link w:val="AssinaturaChar"/>
    <w:uiPriority w:val="7"/>
    <w:qFormat/>
    <w:rsid w:val="00254E0D"/>
    <w:pPr>
      <w:contextualSpacing/>
    </w:pPr>
  </w:style>
  <w:style w:type="character" w:customStyle="1" w:styleId="AssinaturaChar">
    <w:name w:val="Assinatura Char"/>
    <w:basedOn w:val="Fontepargpadro"/>
    <w:link w:val="Assinatura"/>
    <w:uiPriority w:val="7"/>
    <w:rsid w:val="00254E0D"/>
    <w:rPr>
      <w:color w:val="auto"/>
    </w:rPr>
  </w:style>
  <w:style w:type="character" w:styleId="Forte">
    <w:name w:val="Strong"/>
    <w:basedOn w:val="Fontepargpadro"/>
    <w:uiPriority w:val="22"/>
    <w:qFormat/>
    <w:rsid w:val="00572222"/>
    <w:rPr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nfaseSutil">
    <w:name w:val="Subtle Emphasis"/>
    <w:basedOn w:val="Fontepargpadro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paragraph" w:customStyle="1" w:styleId="Padro">
    <w:name w:val="Padrão"/>
    <w:qFormat/>
    <w:rsid w:val="00AB354D"/>
    <w:pPr>
      <w:tabs>
        <w:tab w:val="left" w:pos="708"/>
      </w:tabs>
      <w:suppressAutoHyphens/>
      <w:spacing w:after="200"/>
    </w:pPr>
    <w:rPr>
      <w:rFonts w:ascii="Calibri" w:eastAsia="Calibri" w:hAnsi="Calibri" w:cs="Times New Roman"/>
      <w:color w:val="auto"/>
      <w:lang w:val="fr-FR"/>
    </w:rPr>
  </w:style>
  <w:style w:type="paragraph" w:customStyle="1" w:styleId="Contedodoquadro">
    <w:name w:val="Conteúdo do quadro"/>
    <w:rsid w:val="009E7A9A"/>
    <w:pPr>
      <w:tabs>
        <w:tab w:val="left" w:pos="708"/>
      </w:tabs>
      <w:suppressAutoHyphens/>
      <w:spacing w:after="120" w:line="240" w:lineRule="auto"/>
    </w:pPr>
    <w:rPr>
      <w:rFonts w:ascii="Calibri" w:eastAsia="Calibri" w:hAnsi="Calibri" w:cs="Times New Roman"/>
      <w:color w:val="auto"/>
      <w:sz w:val="20"/>
      <w:szCs w:val="20"/>
      <w:lang w:val="pt-BR" w:eastAsia="pt-BR"/>
    </w:rPr>
  </w:style>
  <w:style w:type="character" w:customStyle="1" w:styleId="fontstyle01">
    <w:name w:val="fontstyle01"/>
    <w:basedOn w:val="Fontepargpadro"/>
    <w:rsid w:val="00716A1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67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7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2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99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15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8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55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4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35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436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95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8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62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88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53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4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1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ac.unifap.br/sipac/protocolo/documento/cadastro/meet.google.com/rsi-ajpu-jb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lendar.google.com/calendar/r/month/2020/6/1?pli=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inhos\AppData\Roaming\Microsoft\Modelos\Papel%20timbrado%20com%20&#226;ngulos%20modern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BE0075AEAA4014B685023E4A77D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C739-31DD-475E-9628-2423391B9E2D}"/>
      </w:docPartPr>
      <w:docPartBody>
        <w:p w:rsidR="00C178AC" w:rsidRDefault="00DA2B23" w:rsidP="00DA2B23">
          <w:pPr>
            <w:pStyle w:val="D6BE0075AEAA4014B685023E4A77DE1F"/>
          </w:pPr>
          <w:r w:rsidRPr="00677FE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2B23"/>
    <w:rsid w:val="00842630"/>
    <w:rsid w:val="00C178AC"/>
    <w:rsid w:val="00D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2B23"/>
    <w:rPr>
      <w:color w:val="808080"/>
    </w:rPr>
  </w:style>
  <w:style w:type="paragraph" w:customStyle="1" w:styleId="D6BE0075AEAA4014B685023E4A77DE1F">
    <w:name w:val="D6BE0075AEAA4014B685023E4A77DE1F"/>
    <w:rsid w:val="00DA2B23"/>
  </w:style>
  <w:style w:type="paragraph" w:customStyle="1" w:styleId="CA5376917E0F41D49500666EC9D39C94">
    <w:name w:val="CA5376917E0F41D49500666EC9D39C94"/>
    <w:rsid w:val="00DA2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804AB-7CC7-4EDB-98C4-7F4CF232EFC9}">
  <ds:schemaRefs>
    <ds:schemaRef ds:uri="71af3243-3dd4-4a8d-8c0d-dd76da1f02a5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16c05727-aa75-4e4a-9b5f-8a80a1165891"/>
  </ds:schemaRefs>
</ds:datastoreItem>
</file>

<file path=customXml/itemProps3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A6AD37-5797-488E-87EE-5A3BB215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ângulos modernos.dotx</Template>
  <TotalTime>0</TotalTime>
  <Pages>4</Pages>
  <Words>399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2020-06-25T04:51:00Z</dcterms:created>
  <dcterms:modified xsi:type="dcterms:W3CDTF">2020-06-25T05:33:00Z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